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995097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Большесельского МР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Миглинская основная общеобразовательная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Сластенина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Идентификатор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1389341)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Ярославская обл., Большесельский р-он, д.Миглино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bookmarkStart w:name="block-9950972" w:id="5"/>
    <w:p>
      <w:pPr>
        <w:sectPr>
          <w:pgSz w:w="11906" w:h="16383" w:orient="portrait"/>
        </w:sectPr>
      </w:pPr>
    </w:p>
    <w:bookmarkEnd w:id="5"/>
    <w:bookmarkEnd w:id="0"/>
    <w:bookmarkStart w:name="block-995097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9950974" w:id="8"/>
    <w:p>
      <w:pPr>
        <w:sectPr>
          <w:pgSz w:w="11906" w:h="16383" w:orient="portrait"/>
        </w:sectPr>
      </w:pPr>
    </w:p>
    <w:bookmarkEnd w:id="8"/>
    <w:bookmarkEnd w:id="6"/>
    <w:bookmarkStart w:name="block-995097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9950973" w:id="10"/>
    <w:p>
      <w:pPr>
        <w:sectPr>
          <w:pgSz w:w="11906" w:h="16383" w:orient="portrait"/>
        </w:sectPr>
      </w:pPr>
    </w:p>
    <w:bookmarkEnd w:id="10"/>
    <w:bookmarkEnd w:id="9"/>
    <w:bookmarkStart w:name="block-9950975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9950975" w:id="16"/>
    <w:p>
      <w:pPr>
        <w:sectPr>
          <w:pgSz w:w="11906" w:h="16383" w:orient="portrait"/>
        </w:sectPr>
      </w:pPr>
    </w:p>
    <w:bookmarkEnd w:id="16"/>
    <w:bookmarkEnd w:id="11"/>
    <w:bookmarkStart w:name="block-995097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1 класс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https://resh.edu.ru/subject/8/1/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- 2 класс - Российская электронная школа (resh.edu.ru)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https://resh.edu.ru/subject/8/2/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3 КЛАСС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3 КЛАСС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https://resh.edu.ru/subject/8/3/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3 КЛАСС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https://resh.edu.ru/subject/8/3/</w:t>
              </w:r>
            </w:hyperlink>
          </w:p>
        </w:tc>
      </w:tr>
      <w:tr>
        <w:trPr>
          <w:trHeight w:val="22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3 КЛАСС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https://resh.edu.ru/subject/8/3/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3 КЛАСС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https://resh.edu.ru/subject/8/3/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3 КЛАСС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3 КЛАСС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3 КЛАСС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https://resh.edu.ru/subject/8/3/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3 КЛАСС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https://resh.edu.ru/subject/8/3/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Технология 3 КЛАСС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https://resh.edu.ru/subject/8/3/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01"/>
        <w:gridCol w:w="2880"/>
        <w:gridCol w:w="1294"/>
        <w:gridCol w:w="2308"/>
        <w:gridCol w:w="2441"/>
        <w:gridCol w:w="4070"/>
      </w:tblGrid>
      <w:tr>
        <w:trPr>
          <w:trHeight w:val="300" w:hRule="atLeast"/>
          <w:trHeight w:val="144" w:hRule="atLeast"/>
        </w:trPr>
        <w:tc>
          <w:tcPr>
            <w:tcW w:w="4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4 класс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4 класс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</w:t>
              </w:r>
            </w:hyperlink>
          </w:p>
        </w:tc>
      </w:tr>
      <w:tr>
        <w:trPr>
          <w:trHeight w:val="2010" w:hRule="atLeast"/>
          <w:trHeight w:val="144" w:hRule="atLeast"/>
        </w:trPr>
        <w:tc>
          <w:tcPr>
            <w:tcW w:w="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4 класс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4 класс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4 класс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4 класс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4 класс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4 класс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4 класс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4 класс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4 класс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4 класс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4 класс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4 класс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4 класс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4 класс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4 класс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4 класс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4 класс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https://resh.edu.ru/subject/7/4/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4 класс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2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950971" w:id="18"/>
    <w:p>
      <w:pPr>
        <w:sectPr>
          <w:pgSz w:w="16383" w:h="11906" w:orient="landscape"/>
        </w:sectPr>
      </w:pPr>
    </w:p>
    <w:bookmarkEnd w:id="18"/>
    <w:bookmarkEnd w:id="17"/>
    <w:bookmarkStart w:name="block-9950976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36"/>
        <w:gridCol w:w="2720"/>
        <w:gridCol w:w="1007"/>
        <w:gridCol w:w="1975"/>
        <w:gridCol w:w="2131"/>
        <w:gridCol w:w="1484"/>
        <w:gridCol w:w="3841"/>
      </w:tblGrid>
      <w:tr>
        <w:trPr>
          <w:trHeight w:val="300" w:hRule="atLeast"/>
          <w:trHeight w:val="144" w:hRule="atLeast"/>
        </w:trPr>
        <w:tc>
          <w:tcPr>
            <w:tcW w:w="3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https://resh.edu.ru/subject/lesson/5363/start/167842/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https://resh.edu.ru/subject/lesson/5093/start/167863/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https://resh.edu.ru/subject/lesson/5365/start/167915/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https://resh.edu.ru/subject/lesson/4224/start/190437/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https://uchebnik.mos.ru/material_view/lesson_templates/1803417?menuReferrer=catalogue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https://resh.edu.ru/subject/lesson/5094/start/190458/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https://resh.edu.ru/subject/lesson/5095/start/168042/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https://uchebnik.mos.ru/material/app/23665?menuReferrer=catalogue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https://resh.edu.ru/subject/lesson/4230/start/170488/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https://infourok.ru/prezentaciya-po-tehnologii-na-temu-hudozhestvennoe-skladyvanie-garmoshkoj-5361876.html?ysclid=llxyzz1ize904947314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https://infourok.ru/prezentaciya-k-uroku-tehnologii-klass-na-temu-rezanaya-applikaciyamozaika-nachalnaya-shkola-veka-2462534.html?ysclid=llxz13v9zj981810229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https://resh.edu.ru/subject/lesson/4228/start/170848/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https://resh.edu.ru/subject/lesson/5366/start/190500/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https://infourok.ru/prezentaciya-po-tehnologii-tehnologiya-izgotovleniya-shvejnyh-izdelij-salfetka-5-klass-6198032.html?ysclid=llxzusflv8658089714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7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6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2880"/>
        <w:gridCol w:w="960"/>
        <w:gridCol w:w="1920"/>
        <w:gridCol w:w="2080"/>
        <w:gridCol w:w="1440"/>
        <w:gridCol w:w="7539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https://resh.edu.ru/subject/lesson/4231/conspect/170952/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https://resh.edu.ru/subject/lesson/5368/main/?ysclid=llwgfaczfw391696682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https://www.youtube.com/watch?v=WdBOvV3dm9Y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https://resh.edu.ru/subject/lesson/4311/conspect/219010/https://multiurok.ru/index.php/files/prezentatsiia-k-uroku-tekhnologii-vo-2-klasse-ka-1.html?ysclid=llwilv59pn540286997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https://resh.edu.ru/subject/lesson/5972/start/31087/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https://resh.edu.ru/subject/lesson/5972/start/31087/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https://infourok.ru/prezentaciya-k-uroku-tehnologii-na-temu-mozhno-li-sgibat-karton-svoystva-kartona-bigovka-klass-umk-shkola-rossii-1957670.html?ysclid=llwjjmrsur889475491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https://nsportal.ru/nachalnaya-shkola/tekhnologiya/2023/01/15/kak-sognut-karton-po-krivoy-linii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https://resh.edu.ru/subject/lesson/4312/start/219871/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https://resh.edu.ru/subject/lesson/5975/start/220490/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https://infourok.ru/razrabotka-i-prezentaciya-k-uroku-tehnologii-rabota-s-bumagoy-obemnaya-otkritka-1149987.html?ysclid=llwjqvbop8698801167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https://resh.edu.ru/subject/lesson/5367/conspect/220135/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УРОК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https://multiurok.ru/files/prezentatsiia-2-klass-tekhnologiia-11-urok-chto-ta.html?ysclid=llwjtfqi8p766594562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https://resh.edu.ru/subject/lesson/5369/start/220225/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https://resh.edu.ru/subject/lesson/5369/main/220229/https://infourok.ru/prezentaciya-po-tehnologii-na-temu-razmetka-pryamougolnika-s-pomoshyu-ugolnika-2klass-5631275.html?ysclid=llwk4ins275124729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https://resh.edu.ru/subject/lesson/5973/start/220252/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https://resh.edu.ru/subject/lesson/4313/conspect/220278/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https://resh.edu.ru/subject/lesson/4313/start/220279/https://ppt-online.org/894334?ysclid=llwkgs6zm69552874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https://resh.edu.ru/subject/lesson/5371/start/220337/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https://resh.edu.ru/subject/lesson/4314/main/130731/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https://resh.edu.ru/subject/lesson/5370/start/220544/https://resh.edu.ru/subject/lesson/5976/start/220517/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https://resh.edu.ru/subject/lesson/5977/start/220571/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https://resh.edu.ru/subject/lesson/5978/start/220662/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8"/>
        <w:gridCol w:w="2560"/>
        <w:gridCol w:w="1133"/>
        <w:gridCol w:w="2122"/>
        <w:gridCol w:w="2268"/>
        <w:gridCol w:w="1599"/>
        <w:gridCol w:w="3404"/>
      </w:tblGrid>
      <w:tr>
        <w:trPr>
          <w:trHeight w:val="300" w:hRule="atLeast"/>
          <w:trHeight w:val="144" w:hRule="atLeast"/>
        </w:trPr>
        <w:tc>
          <w:tcPr>
            <w:tcW w:w="3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https://uchebnik.mos.ru/material/app/301857?menuReferrer=catalogue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https://uchebnik.mos.ru/material_view/lesson_templates/1410720?menuReferrer=catalogue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https://uchebnik.mos.ru/composer3/lesson/1585682/view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30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https://uchebnik.mos.ru/material_view/lesson_templates/1437639?menuReferrer=catalogue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https://uchebnik.mos.ru/material_view/atomic_objects/424455?menuReferrer=catalogue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https://uchebnik.mos.ru/material_view/atomic_objects/424455?menuReferrer=catalogue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РЭШ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https://resh.edu.ru/subject/lesson/5977/start/220571/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https://uchebnik.mos.ru/material_view/atomic_objects/5249026?menuReferrer=catalogue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https://uchebnik.mos.ru/material_view/lesson_templates/1537885?menuReferrer=catalogue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92"/>
        <w:gridCol w:w="2720"/>
        <w:gridCol w:w="1104"/>
        <w:gridCol w:w="2088"/>
        <w:gridCol w:w="2236"/>
        <w:gridCol w:w="1573"/>
        <w:gridCol w:w="3381"/>
      </w:tblGrid>
      <w:tr>
        <w:trPr>
          <w:trHeight w:val="300" w:hRule="atLeast"/>
          <w:trHeight w:val="144" w:hRule="atLeast"/>
        </w:trPr>
        <w:tc>
          <w:tcPr>
            <w:tcW w:w="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Что узнали, чему научились в 3 классе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https://resh.edu.ru/subject/lesson/4434/start/222305/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Информационный центр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https://resh.edu.ru/subject/lesson/4562/start/173992/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Урок Графический редактор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https://uchebnik.mos.ru/material_view/lesson_templates/887444?menuReferrer=catalogue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Урок История развития технологий (проектная деятельность) Часть 1. 4 класс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https://uchebnik.mos.ru/material_view/lesson_templates/68423?menuReferrer=catalogue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Урок Робототехника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https://uchebnik.mos.ru/material_view/lesson_templates/1904151?menuReferrer=catalogue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Урок ПиктоМир. Робот Зажигун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https://uchebnik.mos.ru/material_view/lesson_templates/1312379?menuReferrer=catalogue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Урок Художественное конструирование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https://uchebnik.mos.ru/material_view/lesson_templates/94766?menuReferrer=catalogue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Проектное задание "Дружный класс"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https://resh.edu.ru/subject/lesson/5725/start/222332/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Коробочка и упаковка для подарка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https://resh.edu.ru/subject/lesson/5726/start/222386/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Реклама. Упаковка для мелочей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https://resh.edu.ru/subject/lesson/4563/start/222359/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Интерьев разных времен. Декупаж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https://resh.edu.ru/subject/lesson/4564/start/222413/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Урок Архитектурная керамика. Изразец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https://uchebnik.mos.ru/material_view/lesson_templates/655074?menuReferrer=catalogue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Сувениры на проволочных кольцах. Изделия из полимеров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https://resh.edu.ru/subject/lesson/5617/start/222467/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УУрок Сувениры на проволочных кольцах. Изделия из полимеров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https://resh.edu.ru/subject/lesson/5617/start/222467/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УУрок Сувениры на проволочных кольцах. Изделия из полимеров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https://resh.edu.ru/subject/lesson/5617/start/222467/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Новогодняя студия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https://resh.edu.ru/subject/lesson/4565/main/222498/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Новогодняя студия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https://resh.edu.ru/subject/lesson/4565/main/222498/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Одежда народов России. Синтетические ткани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https://resh.edu.ru/subject/lesson/5655/start/222707/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Урок виды натуральных тканей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https://uchebnik.mos.ru/material/app/230704?menuReferrer=catalogue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История одежды. Исторический костюм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https://resh.edu.ru/subject/lesson/4566/start/222617/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Одежда народов России. Синтетические ткани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https://resh.edu.ru/subject/lesson/5655/start/222707/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Аксессуары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https://resh.edu.ru/subject/lesson/5691/start/222761/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Аксессуары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https://resh.edu.ru/subject/lesson/5691/start/222761/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Игрушка-попрыгушка, качающиеся игрушки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https://resh.edu.ru/subject/lesson/4846/start/222842/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Игрушка-попрыгушка, качающиеся игрушки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https://resh.edu.ru/subject/lesson/4846/start/222842/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Урок Подвижная игрушка "Щелкунчик". Игрушка с рычажным механизмом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https://resh.edu.ru/subject/lesson/4571/start/222869/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Промежуточная аттестация.</w:t>
            </w:r>
          </w:p>
        </w:tc>
        <w:tc>
          <w:tcPr>
            <w:tcW w:w="7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950976" w:id="20"/>
    <w:p>
      <w:pPr>
        <w:sectPr>
          <w:pgSz w:w="16383" w:h="11906" w:orient="landscape"/>
        </w:sectPr>
      </w:pPr>
    </w:p>
    <w:bookmarkEnd w:id="20"/>
    <w:bookmarkEnd w:id="19"/>
    <w:bookmarkStart w:name="block-995097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1 класс/ Роговцева Н.И., Богданова Н.В., Фрейтаг И..,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2 класс/ Роговцева Н.И., Богданова Н.В., Шипилова Н.В.,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fd2563da-70e6-4a8e-9eef-1431331cf80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3 класс/ Роговцева Н.И., Богданова Н.В., Шипилова Н.В. и другие,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fd2563da-70e6-4a8e-9eef-1431331cf80c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4 класс/ Роговцева Н.И., Богданова Н.В., Шипилова Н.В. и другие, Акционерное общество «Издательство «Просвещение»</w:t>
      </w:r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bookmarkStart w:name="111db0ec-8c24-4b78-b09f-eef62a6c6ea2" w:id="26"/>
      <w:r>
        <w:rPr>
          <w:rFonts w:ascii="Times New Roman" w:hAnsi="Times New Roman"/>
          <w:b w:val="false"/>
          <w:i w:val="false"/>
          <w:color w:val="000000"/>
          <w:sz w:val="28"/>
        </w:rPr>
        <w:t>Сайт «Единое окно доступа к образовательным ресурсам»: [Электронный документ]. Ре жим</w:t>
      </w:r>
      <w:bookmarkEnd w:id="26"/>
      <w:r>
        <w:rPr>
          <w:sz w:val="28"/>
        </w:rPr>
        <w:br/>
      </w:r>
      <w:bookmarkStart w:name="111db0ec-8c24-4b78-b09f-eef62a6c6ea2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доступа: http://window.edu.ru</w:t>
      </w:r>
      <w:bookmarkEnd w:id="27"/>
      <w:r>
        <w:rPr>
          <w:sz w:val="28"/>
        </w:rPr>
        <w:br/>
      </w:r>
      <w:bookmarkStart w:name="111db0ec-8c24-4b78-b09f-eef62a6c6ea2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Сайт «Каталог единой коллекции цифровых образовательных ресурсов»: [Электронный документ].</w:t>
      </w:r>
      <w:bookmarkEnd w:id="28"/>
      <w:r>
        <w:rPr>
          <w:sz w:val="28"/>
        </w:rPr>
        <w:br/>
      </w:r>
      <w:bookmarkStart w:name="111db0ec-8c24-4b78-b09f-eef62a6c6ea2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Режим доступа: http://school-collection.edu.ru</w:t>
      </w:r>
      <w:bookmarkEnd w:id="29"/>
      <w:r>
        <w:rPr>
          <w:sz w:val="28"/>
        </w:rPr>
        <w:br/>
      </w:r>
      <w:bookmarkStart w:name="111db0ec-8c24-4b78-b09f-eef62a6c6ea2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Сайт «Каталог электронных образовательных ресурсов Федерального центра»: [Электрон ный</w:t>
      </w:r>
      <w:bookmarkEnd w:id="30"/>
      <w:r>
        <w:rPr>
          <w:sz w:val="28"/>
        </w:rPr>
        <w:br/>
      </w:r>
      <w:bookmarkStart w:name="111db0ec-8c24-4b78-b09f-eef62a6c6ea2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документ]. Режим доступа: http://fcior.edu.ru</w:t>
      </w:r>
      <w:bookmarkEnd w:id="31"/>
      <w:r>
        <w:rPr>
          <w:sz w:val="28"/>
        </w:rPr>
        <w:br/>
      </w:r>
      <w:bookmarkStart w:name="111db0ec-8c24-4b78-b09f-eef62a6c6ea2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Страна мастеров. Творчество для детей и взрослых. - http://stranamasterov.ru/</w:t>
      </w:r>
      <w:bookmarkEnd w:id="32"/>
      <w:r>
        <w:rPr>
          <w:sz w:val="28"/>
        </w:rPr>
        <w:br/>
      </w:r>
      <w:bookmarkStart w:name="111db0ec-8c24-4b78-b09f-eef62a6c6ea2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Я иду на урок</w:t>
      </w:r>
      <w:bookmarkEnd w:id="33"/>
      <w:r>
        <w:rPr>
          <w:sz w:val="28"/>
        </w:rPr>
        <w:br/>
      </w:r>
      <w:bookmarkStart w:name="111db0ec-8c24-4b78-b09f-eef62a6c6ea2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начальной школы (материалы к уроку). – Режим доступа: http://nsc.1september.ru/urok/</w:t>
      </w:r>
      <w:bookmarkEnd w:id="34"/>
      <w:r>
        <w:rPr>
          <w:sz w:val="28"/>
        </w:rPr>
        <w:br/>
      </w:r>
      <w:bookmarkStart w:name="111db0ec-8c24-4b78-b09f-eef62a6c6ea2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Презентации по ИЗО и технологии - http://shkola-abv.ru/katalog_prezentaziy5.html</w:t>
      </w:r>
      <w:bookmarkEnd w:id="35"/>
      <w:r>
        <w:rPr>
          <w:sz w:val="28"/>
        </w:rPr>
        <w:br/>
      </w:r>
      <w:bookmarkStart w:name="111db0ec-8c24-4b78-b09f-eef62a6c6ea2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Презентации к урокам (лепка) - http://pedsovet.su/load/242-1-0-6836</w:t>
      </w:r>
      <w:bookmarkEnd w:id="36"/>
      <w:r>
        <w:rPr>
          <w:sz w:val="28"/>
        </w:rPr>
        <w:br/>
      </w:r>
      <w:bookmarkStart w:name="111db0ec-8c24-4b78-b09f-eef62a6c6ea2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Российская электронная школа</w:t>
      </w:r>
      <w:bookmarkEnd w:id="37"/>
      <w:r>
        <w:rPr>
          <w:sz w:val="28"/>
        </w:rPr>
        <w:br/>
      </w:r>
      <w:bookmarkStart w:name="111db0ec-8c24-4b78-b09f-eef62a6c6ea2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 </w:t>
      </w:r>
      <w:bookmarkEnd w:id="38"/>
      <w:r>
        <w:rPr>
          <w:sz w:val="28"/>
        </w:rPr>
        <w:br/>
      </w:r>
      <w:bookmarkStart w:name="111db0ec-8c24-4b78-b09f-eef62a6c6ea2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Образовательная онлайн-платформа</w:t>
      </w:r>
      <w:bookmarkEnd w:id="39"/>
      <w:r>
        <w:rPr>
          <w:sz w:val="28"/>
        </w:rPr>
        <w:br/>
      </w:r>
      <w:bookmarkStart w:name="111db0ec-8c24-4b78-b09f-eef62a6c6ea2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https://uchi.ru/main</w:t>
      </w:r>
      <w:bookmarkEnd w:id="40"/>
      <w:r>
        <w:rPr>
          <w:sz w:val="28"/>
        </w:rPr>
        <w:br/>
      </w:r>
      <w:bookmarkStart w:name="111db0ec-8c24-4b78-b09f-eef62a6c6ea2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10. МЭШ https://uchebnik.mos.ru/material_view/atomic_objects/8478268?menuReferrer=catalogue </w:t>
      </w:r>
      <w:bookmarkEnd w:id="41"/>
      <w:r>
        <w:rPr>
          <w:sz w:val="28"/>
        </w:rPr>
        <w:br/>
      </w:r>
      <w:r>
        <w:rPr>
          <w:sz w:val="28"/>
        </w:rPr>
        <w:br/>
      </w:r>
      <w:bookmarkStart w:name="111db0ec-8c24-4b78-b09f-eef62a6c6ea2" w:id="42"/>
      <w:bookmarkEnd w:id="42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</w:p>
    <w:bookmarkStart w:name="block-9950977" w:id="43"/>
    <w:p>
      <w:pPr>
        <w:sectPr>
          <w:pgSz w:w="11906" w:h="16383" w:orient="portrait"/>
        </w:sectPr>
      </w:pPr>
    </w:p>
    <w:bookmarkEnd w:id="43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8/1/" Type="http://schemas.openxmlformats.org/officeDocument/2006/relationships/hyperlink" Id="rId4"/>
    <Relationship TargetMode="External" Target="https://resh.edu.ru/subject/8/1/" Type="http://schemas.openxmlformats.org/officeDocument/2006/relationships/hyperlink" Id="rId5"/>
    <Relationship TargetMode="External" Target="https://resh.edu.ru/subject/8/1/" Type="http://schemas.openxmlformats.org/officeDocument/2006/relationships/hyperlink" Id="rId6"/>
    <Relationship TargetMode="External" Target="https://resh.edu.ru/subject/8/1/" Type="http://schemas.openxmlformats.org/officeDocument/2006/relationships/hyperlink" Id="rId7"/>
    <Relationship TargetMode="External" Target="https://resh.edu.ru/subject/8/1/" Type="http://schemas.openxmlformats.org/officeDocument/2006/relationships/hyperlink" Id="rId8"/>
    <Relationship TargetMode="External" Target="https://resh.edu.ru/subject/8/1/" Type="http://schemas.openxmlformats.org/officeDocument/2006/relationships/hyperlink" Id="rId9"/>
    <Relationship TargetMode="External" Target="https://resh.edu.ru/subject/8/1/" Type="http://schemas.openxmlformats.org/officeDocument/2006/relationships/hyperlink" Id="rId10"/>
    <Relationship TargetMode="External" Target="https://resh.edu.ru/subject/8/1/" Type="http://schemas.openxmlformats.org/officeDocument/2006/relationships/hyperlink" Id="rId11"/>
    <Relationship TargetMode="External" Target="https://resh.edu.ru/subject/8/1/" Type="http://schemas.openxmlformats.org/officeDocument/2006/relationships/hyperlink" Id="rId12"/>
    <Relationship TargetMode="External" Target="https://resh.edu.ru/subject/8/1/" Type="http://schemas.openxmlformats.org/officeDocument/2006/relationships/hyperlink" Id="rId13"/>
    <Relationship TargetMode="External" Target="https://resh.edu.ru/subject/8/1/" Type="http://schemas.openxmlformats.org/officeDocument/2006/relationships/hyperlink" Id="rId14"/>
    <Relationship TargetMode="External" Target="https://resh.edu.ru/subject/8/1/" Type="http://schemas.openxmlformats.org/officeDocument/2006/relationships/hyperlink" Id="rId15"/>
    <Relationship TargetMode="External" Target="https://resh.edu.ru/subject/8/1/" Type="http://schemas.openxmlformats.org/officeDocument/2006/relationships/hyperlink" Id="rId16"/>
    <Relationship TargetMode="External" Target="https://resh.edu.ru/subject/8/1/" Type="http://schemas.openxmlformats.org/officeDocument/2006/relationships/hyperlink" Id="rId17"/>
    <Relationship TargetMode="External" Target="https://resh.edu.ru/subject/8/1/" Type="http://schemas.openxmlformats.org/officeDocument/2006/relationships/hyperlink" Id="rId18"/>
    <Relationship TargetMode="External" Target="https://resh.edu.ru/subject/8/1/" Type="http://schemas.openxmlformats.org/officeDocument/2006/relationships/hyperlink" Id="rId19"/>
    <Relationship TargetMode="External" Target="https://resh.edu.ru/subject/8/2/" Type="http://schemas.openxmlformats.org/officeDocument/2006/relationships/hyperlink" Id="rId20"/>
    <Relationship TargetMode="External" Target="https://resh.edu.ru/subject/8/2/" Type="http://schemas.openxmlformats.org/officeDocument/2006/relationships/hyperlink" Id="rId21"/>
    <Relationship TargetMode="External" Target="https://resh.edu.ru/subject/8/2/" Type="http://schemas.openxmlformats.org/officeDocument/2006/relationships/hyperlink" Id="rId22"/>
    <Relationship TargetMode="External" Target="https://resh.edu.ru/subject/8/2/" Type="http://schemas.openxmlformats.org/officeDocument/2006/relationships/hyperlink" Id="rId23"/>
    <Relationship TargetMode="External" Target="https://resh.edu.ru/subject/8/2/" Type="http://schemas.openxmlformats.org/officeDocument/2006/relationships/hyperlink" Id="rId24"/>
    <Relationship TargetMode="External" Target="https://resh.edu.ru/subject/8/2/" Type="http://schemas.openxmlformats.org/officeDocument/2006/relationships/hyperlink" Id="rId25"/>
    <Relationship TargetMode="External" Target="https://resh.edu.ru/subject/8/2/" Type="http://schemas.openxmlformats.org/officeDocument/2006/relationships/hyperlink" Id="rId26"/>
    <Relationship TargetMode="External" Target="https://resh.edu.ru/subject/8/2/" Type="http://schemas.openxmlformats.org/officeDocument/2006/relationships/hyperlink" Id="rId27"/>
    <Relationship TargetMode="External" Target="https://resh.edu.ru/subject/8/2/" Type="http://schemas.openxmlformats.org/officeDocument/2006/relationships/hyperlink" Id="rId28"/>
    <Relationship TargetMode="External" Target="https://resh.edu.ru/subject/8/2/" Type="http://schemas.openxmlformats.org/officeDocument/2006/relationships/hyperlink" Id="rId29"/>
    <Relationship TargetMode="External" Target="https://resh.edu.ru/subject/8/2/" Type="http://schemas.openxmlformats.org/officeDocument/2006/relationships/hyperlink" Id="rId30"/>
    <Relationship TargetMode="External" Target="https://resh.edu.ru/subject/8/2/" Type="http://schemas.openxmlformats.org/officeDocument/2006/relationships/hyperlink" Id="rId31"/>
    <Relationship TargetMode="External" Target="https://resh.edu.ru/subject/8/2/" Type="http://schemas.openxmlformats.org/officeDocument/2006/relationships/hyperlink" Id="rId32"/>
    <Relationship TargetMode="External" Target="https://resh.edu.ru/subject/8/2/" Type="http://schemas.openxmlformats.org/officeDocument/2006/relationships/hyperlink" Id="rId33"/>
    <Relationship TargetMode="External" Target="https://resh.edu.ru/subject/8/3/" Type="http://schemas.openxmlformats.org/officeDocument/2006/relationships/hyperlink" Id="rId34"/>
    <Relationship TargetMode="External" Target="https://resh.edu.ru/subject/8/3/" Type="http://schemas.openxmlformats.org/officeDocument/2006/relationships/hyperlink" Id="rId35"/>
    <Relationship TargetMode="External" Target="https://resh.edu.ru/subject/8/3/" Type="http://schemas.openxmlformats.org/officeDocument/2006/relationships/hyperlink" Id="rId36"/>
    <Relationship TargetMode="External" Target="https://resh.edu.ru/subject/8/3/" Type="http://schemas.openxmlformats.org/officeDocument/2006/relationships/hyperlink" Id="rId37"/>
    <Relationship TargetMode="External" Target="https://resh.edu.ru/subject/8/3/" Type="http://schemas.openxmlformats.org/officeDocument/2006/relationships/hyperlink" Id="rId38"/>
    <Relationship TargetMode="External" Target="https://resh.edu.ru/subject/8/3/" Type="http://schemas.openxmlformats.org/officeDocument/2006/relationships/hyperlink" Id="rId39"/>
    <Relationship TargetMode="External" Target="https://resh.edu.ru/subject/8/3/" Type="http://schemas.openxmlformats.org/officeDocument/2006/relationships/hyperlink" Id="rId40"/>
    <Relationship TargetMode="External" Target="https://resh.edu.ru/subject/8/3/" Type="http://schemas.openxmlformats.org/officeDocument/2006/relationships/hyperlink" Id="rId41"/>
    <Relationship TargetMode="External" Target="https://resh.edu.ru/subject/8/3/" Type="http://schemas.openxmlformats.org/officeDocument/2006/relationships/hyperlink" Id="rId42"/>
    <Relationship TargetMode="External" Target="https://resh.edu.ru/subject/8/3/" Type="http://schemas.openxmlformats.org/officeDocument/2006/relationships/hyperlink" Id="rId43"/>
    <Relationship TargetMode="External" Target="https://resh.edu.ru/subject/7/4/" Type="http://schemas.openxmlformats.org/officeDocument/2006/relationships/hyperlink" Id="rId44"/>
    <Relationship TargetMode="External" Target="https://uchebnik.mos.ru/catalogue?aliases=lesson_template,video_lesson,video" Type="http://schemas.openxmlformats.org/officeDocument/2006/relationships/hyperlink" Id="rId45"/>
    <Relationship TargetMode="External" Target="https://resh.edu.ru/subject/7/4/" Type="http://schemas.openxmlformats.org/officeDocument/2006/relationships/hyperlink" Id="rId46"/>
    <Relationship TargetMode="External" Target="https://uchebnik.mos.ru/catalogue?aliases=lesson_template,video_lesson,video" Type="http://schemas.openxmlformats.org/officeDocument/2006/relationships/hyperlink" Id="rId47"/>
    <Relationship TargetMode="External" Target="https://resh.edu.ru/subject/7/4/" Type="http://schemas.openxmlformats.org/officeDocument/2006/relationships/hyperlink" Id="rId48"/>
    <Relationship TargetMode="External" Target="https://uchebnik.mos.ru/catalogue?aliases=lesson_template,video_lesson,video" Type="http://schemas.openxmlformats.org/officeDocument/2006/relationships/hyperlink" Id="rId49"/>
    <Relationship TargetMode="External" Target="https://resh.edu.ru/subject/7/4/" Type="http://schemas.openxmlformats.org/officeDocument/2006/relationships/hyperlink" Id="rId50"/>
    <Relationship TargetMode="External" Target="https://uchebnik.mos.ru/catalogue?aliases=lesson_template,video_lesson,video" Type="http://schemas.openxmlformats.org/officeDocument/2006/relationships/hyperlink" Id="rId51"/>
    <Relationship TargetMode="External" Target="https://resh.edu.ru/subject/7/4/" Type="http://schemas.openxmlformats.org/officeDocument/2006/relationships/hyperlink" Id="rId52"/>
    <Relationship TargetMode="External" Target="https://uchebnik.mos.ru/catalogue?aliases=lesson_template,video_lesson,video" Type="http://schemas.openxmlformats.org/officeDocument/2006/relationships/hyperlink" Id="rId53"/>
    <Relationship TargetMode="External" Target="https://resh.edu.ru/subject/7/4/" Type="http://schemas.openxmlformats.org/officeDocument/2006/relationships/hyperlink" Id="rId54"/>
    <Relationship TargetMode="External" Target="https://uchebnik.mos.ru/catalogue?aliases=lesson_template,video_lesson,video" Type="http://schemas.openxmlformats.org/officeDocument/2006/relationships/hyperlink" Id="rId55"/>
    <Relationship TargetMode="External" Target="https://resh.edu.ru/subject/7/4/" Type="http://schemas.openxmlformats.org/officeDocument/2006/relationships/hyperlink" Id="rId56"/>
    <Relationship TargetMode="External" Target="https://uchebnik.mos.ru/catalogue?aliases=lesson_template,video_lesson,video" Type="http://schemas.openxmlformats.org/officeDocument/2006/relationships/hyperlink" Id="rId57"/>
    <Relationship TargetMode="External" Target="https://resh.edu.ru/subject/7/4/" Type="http://schemas.openxmlformats.org/officeDocument/2006/relationships/hyperlink" Id="rId58"/>
    <Relationship TargetMode="External" Target="https://uchebnik.mos.ru/catalogue?aliases=lesson_template,video_lesson,video" Type="http://schemas.openxmlformats.org/officeDocument/2006/relationships/hyperlink" Id="rId59"/>
    <Relationship TargetMode="External" Target="https://resh.edu.ru/subject/7/4/" Type="http://schemas.openxmlformats.org/officeDocument/2006/relationships/hyperlink" Id="rId60"/>
    <Relationship TargetMode="External" Target="https://uchebnik.mos.ru/catalogue?aliases=lesson_template,video_lesson,video" Type="http://schemas.openxmlformats.org/officeDocument/2006/relationships/hyperlink" Id="rId61"/>
    <Relationship TargetMode="External" Target="https://resh.edu.ru/subject/7/4/" Type="http://schemas.openxmlformats.org/officeDocument/2006/relationships/hyperlink" Id="rId62"/>
    <Relationship TargetMode="External" Target="https://uchebnik.mos.ru/catalogue?aliases=lesson_template,video_lesson,video" Type="http://schemas.openxmlformats.org/officeDocument/2006/relationships/hyperlink" Id="rId63"/>
    <Relationship TargetMode="External" Target="https://resh.edu.ru/subject/lesson/5363/start/167842/" Type="http://schemas.openxmlformats.org/officeDocument/2006/relationships/hyperlink" Id="rId64"/>
    <Relationship TargetMode="External" Target="https://resh.edu.ru/subject/lesson/5093/start/167863/" Type="http://schemas.openxmlformats.org/officeDocument/2006/relationships/hyperlink" Id="rId65"/>
    <Relationship TargetMode="External" Target="https://resh.edu.ru/subject/lesson/5365/start/167915/" Type="http://schemas.openxmlformats.org/officeDocument/2006/relationships/hyperlink" Id="rId66"/>
    <Relationship TargetMode="External" Target="https://resh.edu.ru/subject/lesson/4224/start/190437/" Type="http://schemas.openxmlformats.org/officeDocument/2006/relationships/hyperlink" Id="rId67"/>
    <Relationship TargetMode="External" Target="https://uchebnik.mos.ru/material_view/lesson_templates/1803417?menuReferrer=catalogue" Type="http://schemas.openxmlformats.org/officeDocument/2006/relationships/hyperlink" Id="rId68"/>
    <Relationship TargetMode="External" Target="https://resh.edu.ru/subject/lesson/5094/start/190458/" Type="http://schemas.openxmlformats.org/officeDocument/2006/relationships/hyperlink" Id="rId69"/>
    <Relationship TargetMode="External" Target="https://resh.edu.ru/subject/lesson/5095/start/168042/" Type="http://schemas.openxmlformats.org/officeDocument/2006/relationships/hyperlink" Id="rId70"/>
    <Relationship TargetMode="External" Target="https://uchebnik.mos.ru/material/app/23665?menuReferrer=catalogue" Type="http://schemas.openxmlformats.org/officeDocument/2006/relationships/hyperlink" Id="rId71"/>
    <Relationship TargetMode="External" Target="https://resh.edu.ru/subject/lesson/4230/start/170488/" Type="http://schemas.openxmlformats.org/officeDocument/2006/relationships/hyperlink" Id="rId72"/>
    <Relationship TargetMode="External" Target="https://infourok.ru/prezentaciya-po-tehnologii-na-temu-hudozhestvennoe-skladyvanie-garmoshkoj-5361876.html?ysclid=llxyzz1ize904947314" Type="http://schemas.openxmlformats.org/officeDocument/2006/relationships/hyperlink" Id="rId73"/>
    <Relationship TargetMode="External" Target="https://infourok.ru/prezentaciya-k-uroku-tehnologii-klass-na-temu-rezanaya-applikaciyamozaika-nachalnaya-shkola-veka-2462534.html?ysclid=llxz13v9zj981810229" Type="http://schemas.openxmlformats.org/officeDocument/2006/relationships/hyperlink" Id="rId74"/>
    <Relationship TargetMode="External" Target="https://resh.edu.ru/subject/lesson/4228/start/170848/" Type="http://schemas.openxmlformats.org/officeDocument/2006/relationships/hyperlink" Id="rId75"/>
    <Relationship TargetMode="External" Target="https://resh.edu.ru/subject/lesson/5366/start/190500/" Type="http://schemas.openxmlformats.org/officeDocument/2006/relationships/hyperlink" Id="rId76"/>
    <Relationship TargetMode="External" Target="https://infourok.ru/prezentaciya-po-tehnologii-tehnologiya-izgotovleniya-shvejnyh-izdelij-salfetka-5-klass-6198032.html?ysclid=llxzusflv8658089714" Type="http://schemas.openxmlformats.org/officeDocument/2006/relationships/hyperlink" Id="rId77"/>
    <Relationship TargetMode="External" Target="https://resh.edu.ru/subject/lesson/4231/conspect/170952/" Type="http://schemas.openxmlformats.org/officeDocument/2006/relationships/hyperlink" Id="rId78"/>
    <Relationship TargetMode="External" Target="https://resh.edu.ru/subject/lesson/5368/main/?ysclid=llwgfaczfw391696682" Type="http://schemas.openxmlformats.org/officeDocument/2006/relationships/hyperlink" Id="rId79"/>
    <Relationship TargetMode="External" Target="https://www.youtube.com/watch?v=WdBOvV3dm9Y" Type="http://schemas.openxmlformats.org/officeDocument/2006/relationships/hyperlink" Id="rId80"/>
    <Relationship TargetMode="External" Target="https://resh.edu.ru/subject/lesson/4311/conspect/219010/https://multiurok.ru/index.php/files/prezentatsiia-k-uroku-tekhnologii-vo-2-klasse-ka-1.html?ysclid=llwilv59pn540286997" Type="http://schemas.openxmlformats.org/officeDocument/2006/relationships/hyperlink" Id="rId81"/>
    <Relationship TargetMode="External" Target="https://resh.edu.ru/subject/lesson/5972/start/31087/" Type="http://schemas.openxmlformats.org/officeDocument/2006/relationships/hyperlink" Id="rId82"/>
    <Relationship TargetMode="External" Target="https://resh.edu.ru/subject/lesson/5972/start/31087/" Type="http://schemas.openxmlformats.org/officeDocument/2006/relationships/hyperlink" Id="rId83"/>
    <Relationship TargetMode="External" Target="https://infourok.ru/prezentaciya-k-uroku-tehnologii-na-temu-mozhno-li-sgibat-karton-svoystva-kartona-bigovka-klass-umk-shkola-rossii-1957670.html?ysclid=llwjjmrsur889475491" Type="http://schemas.openxmlformats.org/officeDocument/2006/relationships/hyperlink" Id="rId84"/>
    <Relationship TargetMode="External" Target="https://nsportal.ru/nachalnaya-shkola/tekhnologiya/2023/01/15/kak-sognut-karton-po-krivoy-linii" Type="http://schemas.openxmlformats.org/officeDocument/2006/relationships/hyperlink" Id="rId85"/>
    <Relationship TargetMode="External" Target="https://resh.edu.ru/subject/lesson/4312/start/219871/" Type="http://schemas.openxmlformats.org/officeDocument/2006/relationships/hyperlink" Id="rId86"/>
    <Relationship TargetMode="External" Target="https://resh.edu.ru/subject/lesson/5975/start/220490/" Type="http://schemas.openxmlformats.org/officeDocument/2006/relationships/hyperlink" Id="rId87"/>
    <Relationship TargetMode="External" Target="https://infourok.ru/razrabotka-i-prezentaciya-k-uroku-tehnologii-rabota-s-bumagoy-obemnaya-otkritka-1149987.html?ysclid=llwjqvbop8698801167" Type="http://schemas.openxmlformats.org/officeDocument/2006/relationships/hyperlink" Id="rId88"/>
    <Relationship TargetMode="External" Target="https://resh.edu.ru/subject/lesson/5367/conspect/220135/" Type="http://schemas.openxmlformats.org/officeDocument/2006/relationships/hyperlink" Id="rId89"/>
    <Relationship TargetMode="External" Target="https://multiurok.ru/files/prezentatsiia-2-klass-tekhnologiia-11-urok-chto-ta.html?ysclid=llwjtfqi8p766594562" Type="http://schemas.openxmlformats.org/officeDocument/2006/relationships/hyperlink" Id="rId90"/>
    <Relationship TargetMode="External" Target="https://resh.edu.ru/subject/lesson/5369/start/220225/" Type="http://schemas.openxmlformats.org/officeDocument/2006/relationships/hyperlink" Id="rId91"/>
    <Relationship TargetMode="External" Target="https://resh.edu.ru/subject/lesson/5369/main/220229/https://infourok.ru/prezentaciya-po-tehnologii-na-temu-razmetka-pryamougolnika-s-pomoshyu-ugolnika-2klass-5631275.html?ysclid=llwk4ins275124729" Type="http://schemas.openxmlformats.org/officeDocument/2006/relationships/hyperlink" Id="rId92"/>
    <Relationship TargetMode="External" Target="https://resh.edu.ru/subject/lesson/5973/start/220252/" Type="http://schemas.openxmlformats.org/officeDocument/2006/relationships/hyperlink" Id="rId93"/>
    <Relationship TargetMode="External" Target="https://resh.edu.ru/subject/lesson/4313/conspect/220278/" Type="http://schemas.openxmlformats.org/officeDocument/2006/relationships/hyperlink" Id="rId94"/>
    <Relationship TargetMode="External" Target="https://resh.edu.ru/subject/lesson/4313/start/220279/https://ppt-online.org/894334?ysclid=llwkgs6zm69552874" Type="http://schemas.openxmlformats.org/officeDocument/2006/relationships/hyperlink" Id="rId95"/>
    <Relationship TargetMode="External" Target="https://resh.edu.ru/subject/lesson/5371/start/220337/" Type="http://schemas.openxmlformats.org/officeDocument/2006/relationships/hyperlink" Id="rId96"/>
    <Relationship TargetMode="External" Target="https://resh.edu.ru/subject/lesson/4314/main/130731/" Type="http://schemas.openxmlformats.org/officeDocument/2006/relationships/hyperlink" Id="rId97"/>
    <Relationship TargetMode="External" Target="https://resh.edu.ru/subject/lesson/5370/start/220544/https://resh.edu.ru/subject/lesson/5976/start/220517/" Type="http://schemas.openxmlformats.org/officeDocument/2006/relationships/hyperlink" Id="rId98"/>
    <Relationship TargetMode="External" Target="https://resh.edu.ru/subject/lesson/5977/start/220571/" Type="http://schemas.openxmlformats.org/officeDocument/2006/relationships/hyperlink" Id="rId99"/>
    <Relationship TargetMode="External" Target="https://resh.edu.ru/subject/lesson/5978/start/220662/" Type="http://schemas.openxmlformats.org/officeDocument/2006/relationships/hyperlink" Id="rId100"/>
    <Relationship TargetMode="External" Target="https://uchebnik.mos.ru/material/app/301857?menuReferrer=catalogue" Type="http://schemas.openxmlformats.org/officeDocument/2006/relationships/hyperlink" Id="rId101"/>
    <Relationship TargetMode="External" Target="https://uchebnik.mos.ru/material_view/lesson_templates/1410720?menuReferrer=catalogue" Type="http://schemas.openxmlformats.org/officeDocument/2006/relationships/hyperlink" Id="rId102"/>
    <Relationship TargetMode="External" Target="https://uchebnik.mos.ru/composer3/lesson/1585682/view" Type="http://schemas.openxmlformats.org/officeDocument/2006/relationships/hyperlink" Id="rId103"/>
    <Relationship TargetMode="External" Target="https://uchebnik.mos.ru/material_view/lesson_templates/1437639?menuReferrer=catalogue" Type="http://schemas.openxmlformats.org/officeDocument/2006/relationships/hyperlink" Id="rId104"/>
    <Relationship TargetMode="External" Target="https://uchebnik.mos.ru/material_view/atomic_objects/424455?menuReferrer=catalogue" Type="http://schemas.openxmlformats.org/officeDocument/2006/relationships/hyperlink" Id="rId105"/>
    <Relationship TargetMode="External" Target="https://uchebnik.mos.ru/material_view/atomic_objects/424455?menuReferrer=catalogue" Type="http://schemas.openxmlformats.org/officeDocument/2006/relationships/hyperlink" Id="rId106"/>
    <Relationship TargetMode="External" Target="https://resh.edu.ru/subject/lesson/5977/start/220571/" Type="http://schemas.openxmlformats.org/officeDocument/2006/relationships/hyperlink" Id="rId107"/>
    <Relationship TargetMode="External" Target="https://uchebnik.mos.ru/material_view/atomic_objects/5249026?menuReferrer=catalogue" Type="http://schemas.openxmlformats.org/officeDocument/2006/relationships/hyperlink" Id="rId108"/>
    <Relationship TargetMode="External" Target="https://uchebnik.mos.ru/material_view/lesson_templates/1537885?menuReferrer=catalogue" Type="http://schemas.openxmlformats.org/officeDocument/2006/relationships/hyperlink" Id="rId109"/>
    <Relationship TargetMode="External" Target="https://resh.edu.ru/subject/lesson/4434/start/222305/" Type="http://schemas.openxmlformats.org/officeDocument/2006/relationships/hyperlink" Id="rId110"/>
    <Relationship TargetMode="External" Target="https://resh.edu.ru/subject/lesson/4562/start/173992/" Type="http://schemas.openxmlformats.org/officeDocument/2006/relationships/hyperlink" Id="rId111"/>
    <Relationship TargetMode="External" Target="https://uchebnik.mos.ru/material_view/lesson_templates/887444?menuReferrer=catalogue" Type="http://schemas.openxmlformats.org/officeDocument/2006/relationships/hyperlink" Id="rId112"/>
    <Relationship TargetMode="External" Target="https://uchebnik.mos.ru/material_view/lesson_templates/68423?menuReferrer=catalogue" Type="http://schemas.openxmlformats.org/officeDocument/2006/relationships/hyperlink" Id="rId113"/>
    <Relationship TargetMode="External" Target="https://uchebnik.mos.ru/material_view/lesson_templates/1904151?menuReferrer=catalogue" Type="http://schemas.openxmlformats.org/officeDocument/2006/relationships/hyperlink" Id="rId114"/>
    <Relationship TargetMode="External" Target="https://uchebnik.mos.ru/material_view/lesson_templates/1312379?menuReferrer=catalogue" Type="http://schemas.openxmlformats.org/officeDocument/2006/relationships/hyperlink" Id="rId115"/>
    <Relationship TargetMode="External" Target="https://uchebnik.mos.ru/material_view/lesson_templates/94766?menuReferrer=catalogue" Type="http://schemas.openxmlformats.org/officeDocument/2006/relationships/hyperlink" Id="rId116"/>
    <Relationship TargetMode="External" Target="https://resh.edu.ru/subject/lesson/5725/start/222332/" Type="http://schemas.openxmlformats.org/officeDocument/2006/relationships/hyperlink" Id="rId117"/>
    <Relationship TargetMode="External" Target="https://resh.edu.ru/subject/lesson/5726/start/222386/" Type="http://schemas.openxmlformats.org/officeDocument/2006/relationships/hyperlink" Id="rId118"/>
    <Relationship TargetMode="External" Target="https://resh.edu.ru/subject/lesson/4563/start/222359/" Type="http://schemas.openxmlformats.org/officeDocument/2006/relationships/hyperlink" Id="rId119"/>
    <Relationship TargetMode="External" Target="https://resh.edu.ru/subject/lesson/4564/start/222413/" Type="http://schemas.openxmlformats.org/officeDocument/2006/relationships/hyperlink" Id="rId120"/>
    <Relationship TargetMode="External" Target="https://uchebnik.mos.ru/material_view/lesson_templates/655074?menuReferrer=catalogue" Type="http://schemas.openxmlformats.org/officeDocument/2006/relationships/hyperlink" Id="rId121"/>
    <Relationship TargetMode="External" Target="https://resh.edu.ru/subject/lesson/5617/start/222467/" Type="http://schemas.openxmlformats.org/officeDocument/2006/relationships/hyperlink" Id="rId122"/>
    <Relationship TargetMode="External" Target="https://resh.edu.ru/subject/lesson/5617/start/222467/" Type="http://schemas.openxmlformats.org/officeDocument/2006/relationships/hyperlink" Id="rId123"/>
    <Relationship TargetMode="External" Target="https://resh.edu.ru/subject/lesson/5617/start/222467/" Type="http://schemas.openxmlformats.org/officeDocument/2006/relationships/hyperlink" Id="rId124"/>
    <Relationship TargetMode="External" Target="https://resh.edu.ru/subject/lesson/4565/main/222498/" Type="http://schemas.openxmlformats.org/officeDocument/2006/relationships/hyperlink" Id="rId125"/>
    <Relationship TargetMode="External" Target="https://resh.edu.ru/subject/lesson/4565/main/222498/" Type="http://schemas.openxmlformats.org/officeDocument/2006/relationships/hyperlink" Id="rId126"/>
    <Relationship TargetMode="External" Target="https://resh.edu.ru/subject/lesson/5655/start/222707/" Type="http://schemas.openxmlformats.org/officeDocument/2006/relationships/hyperlink" Id="rId127"/>
    <Relationship TargetMode="External" Target="https://uchebnik.mos.ru/material/app/230704?menuReferrer=catalogue" Type="http://schemas.openxmlformats.org/officeDocument/2006/relationships/hyperlink" Id="rId128"/>
    <Relationship TargetMode="External" Target="https://resh.edu.ru/subject/lesson/4566/start/222617/" Type="http://schemas.openxmlformats.org/officeDocument/2006/relationships/hyperlink" Id="rId129"/>
    <Relationship TargetMode="External" Target="https://resh.edu.ru/subject/lesson/5655/start/222707/" Type="http://schemas.openxmlformats.org/officeDocument/2006/relationships/hyperlink" Id="rId130"/>
    <Relationship TargetMode="External" Target="https://resh.edu.ru/subject/lesson/5691/start/222761/" Type="http://schemas.openxmlformats.org/officeDocument/2006/relationships/hyperlink" Id="rId131"/>
    <Relationship TargetMode="External" Target="https://resh.edu.ru/subject/lesson/5691/start/222761/" Type="http://schemas.openxmlformats.org/officeDocument/2006/relationships/hyperlink" Id="rId132"/>
    <Relationship TargetMode="External" Target="https://resh.edu.ru/subject/lesson/4846/start/222842/" Type="http://schemas.openxmlformats.org/officeDocument/2006/relationships/hyperlink" Id="rId133"/>
    <Relationship TargetMode="External" Target="https://resh.edu.ru/subject/lesson/4846/start/222842/" Type="http://schemas.openxmlformats.org/officeDocument/2006/relationships/hyperlink" Id="rId134"/>
    <Relationship TargetMode="External" Target="https://resh.edu.ru/subject/lesson/4571/start/222869/" Type="http://schemas.openxmlformats.org/officeDocument/2006/relationships/hyperlink" Id="rId13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