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4028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Большесельского 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Миглинская основная общеобразовательная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1581119)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д.Миглино </w:t>
      </w:r>
      <w:bookmarkEnd w:id="3"/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1402896" w:id="5"/>
    <w:p>
      <w:pPr>
        <w:sectPr>
          <w:pgSz w:w="11906" w:h="16383" w:orient="portrait"/>
        </w:sectPr>
      </w:pPr>
    </w:p>
    <w:bookmarkEnd w:id="5"/>
    <w:bookmarkEnd w:id="0"/>
    <w:bookmarkStart w:name="block-1140289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1402897" w:id="7"/>
    <w:p>
      <w:pPr>
        <w:sectPr>
          <w:pgSz w:w="11906" w:h="16383" w:orient="portrait"/>
        </w:sectPr>
      </w:pPr>
    </w:p>
    <w:bookmarkEnd w:id="7"/>
    <w:bookmarkEnd w:id="6"/>
    <w:bookmarkStart w:name="block-1140289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1402898" w:id="9"/>
    <w:p>
      <w:pPr>
        <w:sectPr>
          <w:pgSz w:w="11906" w:h="16383" w:orient="portrait"/>
        </w:sectPr>
      </w:pPr>
    </w:p>
    <w:bookmarkEnd w:id="9"/>
    <w:bookmarkEnd w:id="8"/>
    <w:bookmarkStart w:name="block-1140289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1402899" w:id="13"/>
    <w:p>
      <w:pPr>
        <w:sectPr>
          <w:pgSz w:w="11906" w:h="16383" w:orient="portrait"/>
        </w:sectPr>
      </w:pPr>
    </w:p>
    <w:bookmarkEnd w:id="13"/>
    <w:bookmarkEnd w:id="10"/>
    <w:bookmarkStart w:name="block-1140290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4"/>
        <w:gridCol w:w="2720"/>
        <w:gridCol w:w="1170"/>
        <w:gridCol w:w="2166"/>
        <w:gridCol w:w="2308"/>
        <w:gridCol w:w="4636"/>
      </w:tblGrid>
      <w:tr>
        <w:trPr>
          <w:trHeight w:val="300" w:hRule="atLeast"/>
          <w:trHeight w:val="144" w:hRule="atLeast"/>
        </w:trPr>
        <w:tc>
          <w:tcPr>
            <w:tcW w:w="4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https://infourok.ru/prezentaciya-k-uroku-muzyki-kraj-v-kotorom-ty-zhivesh-1-klass-4933776.html?ysclid=lm3ab4r078274300440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РЭШ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https://infourok.ru/prezentaciya-po-muzyke-1-klass-na-temu-mnogoobrazie-russkogo-folklora-6672723.html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? ysclid=lm3afp2lud579368597 РЭШ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 class_level_ids=1 subject_program_ids=31937245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 class_level_ids=1 subject_program_ids=31937245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418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МЭШ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 class_level_ids=1 subject_program_ids=31937245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444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51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4"/>
        <w:gridCol w:w="2720"/>
        <w:gridCol w:w="1170"/>
        <w:gridCol w:w="2166"/>
        <w:gridCol w:w="2308"/>
        <w:gridCol w:w="4636"/>
      </w:tblGrid>
      <w:tr>
        <w:trPr>
          <w:trHeight w:val="300" w:hRule="atLeast"/>
          <w:trHeight w:val="144" w:hRule="atLeast"/>
        </w:trPr>
        <w:tc>
          <w:tcPr>
            <w:tcW w:w="4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Фильм-сказка «Золотой ключик, или Приключения Буратино», А.Толстой, муз. А.Рыбникова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 class_level_ids=2 subject_program_ids=31937245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49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1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https://resh.edu.ru/subject/6/2/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4"/>
        <w:gridCol w:w="2720"/>
        <w:gridCol w:w="1170"/>
        <w:gridCol w:w="2166"/>
        <w:gridCol w:w="2308"/>
        <w:gridCol w:w="4636"/>
      </w:tblGrid>
      <w:tr>
        <w:trPr>
          <w:trHeight w:val="300" w:hRule="atLeast"/>
          <w:trHeight w:val="144" w:hRule="atLeast"/>
        </w:trPr>
        <w:tc>
          <w:tcPr>
            <w:tcW w:w="4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МЭШ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https://uchebnik.mos.ru/catalogue?aliases=lesson_template,video_lesson,video class_level_ids=2 subject_program_ids=31937245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РЭШ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https://resh.edu.ru/subject/6/3/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РЭШ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https://resh.edu.ru/subject/6/3/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2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РЭШ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https://resh.edu.ru/subject/6/4/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02900" w:id="15"/>
    <w:p>
      <w:pPr>
        <w:sectPr>
          <w:pgSz w:w="16383" w:h="11906" w:orient="landscape"/>
        </w:sectPr>
      </w:pPr>
    </w:p>
    <w:bookmarkEnd w:id="15"/>
    <w:bookmarkEnd w:id="14"/>
    <w:bookmarkStart w:name="block-1140290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440"/>
        <w:gridCol w:w="9217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живёшь. Музыкальные традиции малой Родины.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https://infourok.ru/prezentaciya-k-uroku-muzyki-kraj-v-kotorom-ty-zhivesh-1-klass-4933776.html?ysclid=lm3d1092ex547854606</w:t>
              </w:r>
            </w:hyperlink>
          </w:p>
        </w:tc>
      </w:tr>
      <w:tr>
        <w:trPr>
          <w:trHeight w:val="540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фольклор. Детский фольклор (игровые, заклички, потешки, считалки, прибаутки).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https://znanio.ru/media/prezentatsiya_k_uroku_muzyki_v_1_klasse_detskij_folklor-137892?ysclid=lm3d1yktf8919957322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инструменты. Балалайка. Русские народные песни «Ходит зайка по саду», «Как у наших у ворот»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https://resh.edu.ru/subject/lesson/4159/start/226628/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легенды. Сказки и легенды о музыке. С.Прокофьев. Симфоническая сказка «Петя и Волк»; Н. Римский-Корсаков «Садко»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России. Музыкальные традиции, особенности народной музыки.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праздники. Обряды, игры, хороводы, праздничная символика.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https://nsportal.ru/shkola/muzyka/library/2018/02/01/prezentatsiya-russkie-narodnye-prazdniki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детям. Детская музыка П.И. Чайковского, С.С. Прокофьева, Д.Б. Кабалевского и других композиторов. Песня, танец, марш.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Оркестр. Дирижер. «Я – дирижёр» – игра-имитация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https://nsportal.ru/shkola/muzyka/library/2012/05/31/prezentatsiya-k-uroku-v-1-klasse-po-teme-orkestr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https://infourok.ru/konspekt_i_prezentaciya_k_uroku_muzyki_muzykalnye_instrumenty-183965.htm?ysclid=lm3d4ze43k107769538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музыка. Жанры вокальной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музыка. Жанры инструментальной музыки: этюд, пьеса.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композиторы-классики. 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композиторы-классики. Л. ван Бетховен Марш «Афинские развалины», И.Брамс «Колыбельная»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пейзажи. Образы природы в музыке.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https://nsportal.ru/nachalnaya-shkola/muzyka/2013/11/04/prezentatsiya-k-uroku-muzyki-po-teme-muzyka-risuet-kartiny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портреты. Музыка, передающая образ человека.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веселье. Музыка – игра звуками. Танец – искусство и радость движения.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Музыка, создающая настроение праздника.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https://multiurok.ru/files/prezentatsiia-kakoi-zhe-prazdnik-bez-muzyki-svetly.html?ysclid=lm3d6gmdoi305344779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народа. Интонации народной музыки в творчестве зарубежных композиторов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зарубежья. Фольклор и музыкальные традиции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https://resh.edu.ru/subject/lesson/5227/conspect/226792/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зарубежья. Славянские музыкальные традиции.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https://resh.edu.ru/subject/lesson/4182/start/226773/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зарубежья. Музыка народов Европы.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зарубежья. Немецкие народные песни.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храма. Колокола. Колокольные звоны (благовест, трезвон и другие).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https://ppt-online.org/803692?ysclid=lm3db9tegt287210209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https://multiurok.ru/files/konspekt-uroka-muzyki-na-temu-muzykalnyi-teatr-bal.html?ysclid=lm3dcz70oc147048587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инструменты. Современные «двойники» классических музыкальных инструментов: синтезатор, электронная скрипка, гитара, барабаны.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звучит. Звуки музыкальные и шумовые. Промежуточная аттестация.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Песня. Куплетная форма. Запев, припев.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6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440"/>
        <w:gridCol w:w="4136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живёшь. Музыкальные традиции малой Родины.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https://findslide.org/muzyka/598343-prezentatsiya-po-muzyke-na-temu-zdravstvuy-1?ysclid=lm3cby6w9v519937039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фольклор. Русские народные песни.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https://infourok.ru/prezentaciya-k-uroku-po-muzyke-vo-2-klasse-folklor-narodnaya-mudrost-5116111.html?ysclid=lm3c9mwxft876261102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инструменты. Рожок. Свирель.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https://infourok.ru/prezentaciya-k-uroku-muzika-russkie-narodnie-instrumenti-klass-2507125.html?ysclid=lm3ce8x4f9392858523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легенды. Русские народные сказания, былины.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https://infourok.ru/prezentaciya-po-muzike-na-temu-mifi-i-skazki-o-muzike-1179033.html?ysclid=lm3cf79bo768210683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праздники. Обряды, игры, хороводы, праздничная символика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России. Музыкальные традиции, особенности народной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композиторы-классики. П.И.Чайковский «Немецкая песенка», «Неаполитанская песенка» из Детского альбома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композиторы-классики. Л. ван Бетховен «Сурок»; Концерт для фортепиано с оркестром № 4, 2-я часть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https://infourok.ru/prezentaciya-k-uroku-muziki-skripka-violonchel-gitara-3518666.html?ysclid=lm3ch6bsse585391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музыка. Жанры вокальной музыки: песни, вокализы, романсы.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музыка. Симфонический оркестр.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https://infourok.ru/prezentaciya-po-muzike-dlya-klassa-simfonicheskiy-orkestr-2854915.html?ysclid=lm3cmxumjf788769377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музыка. Жанры камерной инструментальной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символ. Гимн России -главный музыкальный символ нашей страны. Традиции исполнения Гимна России.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https://resh.edu.ru/subject/lesson/4339/start/227754/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культур. Образы, интонации фольклора других народов и стран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церкви. Орган и его роль в богослужении. Творчество И.С. Баха.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https://uchitelya.com/music/76174-prezentaciya-muzyka-v-hrame-molitva-2-klass.html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церкви. Музыка в православном храме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праздники. Вокальная (в том числе хоровая) музыка религиозного содержания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https://infourok.ru/prezentaciya-po-muzike-na-temu-skazka-budet-vperedi-muzikalniy-teatr-klass-287226.html?ysclid=lm3cqirhlb969300197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балета. Особенности музыкальных спектаклей. Балет. Опера.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презентация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https://infourok.ru/prezentaciya-k-uroku-muzyki-teatr-opery-i-baleta-2-klass-6626050.html?ysclid=lm3ctoi7on812935813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https://infourok.ru/konspekt-uroka-i-prezentaciya-po-muzyke-muzykalnyj-teatr-opera-2-klass-6272615.html?ysclid=lm3cuiit3b186428521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спектакля. Либретто. Развитие музыки.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мюзикл. История возникновения и особенности жанра.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https://infourok.ru/prezentaciya-po-muzike-na-temu-teatr-muzikalnoy-komedii-zhanri-lyogkoy-muziki-operetta-myuzikl-2822171.html?ysclid=lm3cydslma885757491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https://infourok.ru/prezentaciya-klassicheskaya-muzyka-v-sovremennoj-obrabotke-5567040.html?ysclid=lm3cwgz8vt501415005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Джаз. Особенности джаза. Музыкальные инструменты джаза.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https://infourok.ru/urok-prezentaciya-na-temu-dzhaz-4107849.html?ysclid=lm3czdp95y273854049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 Промежуточная аттестация.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инструменты. Виртуальные музыкальные инструменты в компьютерных программах.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https://infourok.ru/prezentaciya-na-temu-elektronnye-muzykalnye-instrumenty-4700861.html?ysclid=lm3czywt8e310083125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440"/>
        <w:gridCol w:w="4119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живёшь. Песни, обряды, музыкальные инструменты. русская народная песня «Степь, да степь кругом»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фольклор. Русские народные песни (трудовые, хороводные).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песни. Гусли. Ложки. Инструментальные наигрыши. Плясовые мелодии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фольклора. русские народные песни «Ах ты, степь», «Я на горку шла»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https://infourok.ru/konspekt-po-muzike-na-temu-folklornie-zhanri-klass-3359369.html?ysclid=lm3c8fgxa3360765561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России. Жанры, интонации. Русские народные песни «Ах ты, степь», «Я на горку шла»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слушатель. Концерт, концертный зал. концерт № 1 для фортепиано с оркестром П.И. Чайковского (фрагменты)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детям. Пьеса «Детского альбома», П.И. Чайковский «Игра в лошадки»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Фортепиано. «Гном», «Старый замок» из фортепианного цикла «Картинки с выставки» М.П. Мусоргского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музыка. «Детская» — вокальный цикл М.П. Мусоргского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музыка. «Тюильрийский сад», фортепианный цикл «Картинки с выставки» М.П. Мусоргского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композиторы-классики. М.И. Глинка увертюра к опере «Руслан и Людмила»: П.И. Чайковский «Спящая красавица»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композиторы-классики. Творчество выдающихся зарубежных композиторов.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исполнителя. Консерватория, филармония. Песня Баяна из оперы М.И. Глинки «Руслан и Людмила»,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пейзажи. Образы природы в музыке. «Утро» Э. Грига, Вечерняя песня М.П. Мусоргского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веселье. Муз. Ю. Чичкова, сл. Ю. Энтина «Песенка про жирафа»; М. И. Глинка «Вальс-фантазия, «Камаринская» для симфонического оркестра.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войне. Военная тема в музыкальном искусстве.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https://infourok.ru/prezentaciya-po-muzike-na-temu-muzikalniy-folklor-445735.html?ysclid=lm3c7pqqx3284820211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композиторов.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композиторов. П. Сарасате «Москвичка». И.Штраус «Русский марш»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праздники. Вокальная (в том числе хоровая) музыка религиозного содержания. вербное воскресенье: «Вербочки» русского поэта А. Блока.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https://infourok.ru/prezentaciya-po-muzyke-pravoslavnye-prazdniki-4423084.html?ysclid=lm3c0x37mt757814398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Троица. Летние народные обрядовые песни, детские песни о березках («Березонька кудрявая» и др.)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кино. Симфония № 3 «Героическая» Людвига ван Бетховена. опера «Война и мир»; музыка к кинофильму «Александр Невский»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https://infourok.ru/prezentaciya-po-muzike-na-temu-geroikopatrioticheskaya-tematika-v-narodnoy-i-avtorskoy-muzike-klass-2179157.html?ysclid=lm3c1qoi8b646255843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спектакля. мюзиклы «Семеро козлят на новый лад» А. Рыбникова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https://infourok.ru/prezentaciya-v-muzykalnom-teatre-3-klass-4947580.html?ysclid=lm3c2k1msv826371023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спектакля. Развитие музыки в соответствии с сюжетом.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спектакль. Профессии музыкального театра: дирижёр, режиссёр, оперные певцы, балерины и танцовщики, художники и другие.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https://infourok.ru/prezentaciya-po-muzike-kto-sozdayot-muzikalniy-spektakl-1923044.html?ysclid=lm3c6sas8u113109947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https://infourok.ru/otkritiy-urok-ostriy-ritm-dzhaza-zvuki-klass-594389.html?ysclid=lm3c39oaf9277239914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Интонация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Ритм. Звуки длинные и короткие (восьмые и четвертные длительности), такт.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8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720"/>
        <w:gridCol w:w="960"/>
        <w:gridCol w:w="1920"/>
        <w:gridCol w:w="2080"/>
        <w:gridCol w:w="1440"/>
        <w:gridCol w:w="4243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живёшь. Песни, обряды, музыкальные инструменты.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театр. Скоморохи. Ярмарочный балаган. Вертеп. И.Ф. Стравинский балет «Петрушка»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инструменты. Гармоника. П.И. Чайковский пьесы «Камаринская» «Мужик на гармонике играет»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https://infourok.ru/zhanri-russkih-narodnih-pesen-prezentaciya-k-uroku-muziki-klass-1375062.html?ysclid=lm3buy77nu23867498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России. Якутские народные мелодии «Призыв весны», «Якутский танец»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https://infourok.ru/prezentaciya-k-uroku-klass-narodniy-folklor-v-tvorchestve-kompozitorov-m-i-glinka-1393032.html?ysclid=lm3bvt708l22370160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музыкантов. С.С. Прокофьев кантата «Александр Невский»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детям. П.И. Чайковский «Сладкая греза», из Детского альбома, Д.Д. Шостакович Вальс-шутка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Оркестр. Жанр концерта – музыкальное соревнование солиста с оркестром. Людвиг ван Бетховен Маршевая тема из финала Пятой симфонии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музыка. С.С. Прокофьев, стихи А. Барто «Болтунья»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музыка. П.И. Чайковский «Мама», «Игра в лошадки» из Детского альбома, С.С. Прокофьев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https://infourok.ru/prezentaciya-po-muzyke-instrumentalnaya-muzyka-5207788.html?ysclid=lm3bx1bmyw405773690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музыка. Н.А. Римский-Корсаков Симфоническая сюита «Шехеразада» (фрагменты)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музыка. Тембры, группы инструментов. Симфония, симфоническая картина.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композиторы-классик. Творчество выдающихся зарубежных композиторов.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исполнителя. Скерцо из «Богатырской» симфонии А.П.Бородина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времени. Музыкальные образы движения, изменения и развития.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зарубежья. Песни и плясовые наигрыши народных музыкантов-сказителей (акыны, ашуги, бакши и др.); К. Караев Колыбельная и танец из балета «Тропою грома».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https://infourok.ru/prezentaciya-k-uroku-muziki-v-klasse-po-teme-muzika-stran-blizhnego-zarubezhya-2477170.html?ysclid=lm3bxrrnlk178338563</w:t>
              </w:r>
            </w:hyperlink>
          </w:p>
        </w:tc>
      </w:tr>
      <w:tr>
        <w:trPr>
          <w:trHeight w:val="399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зарубежья. Песни и плясовые наигрыши народных музыкантов-сказителей (акыны, ашуги, бакши и др.); К. Караев Колыбельная и танец из балета «Тропою грома».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зарубежья. Норвежская народная песня «Волшебный смычок»; А.Дворжак Славянский танец № 2 ми-минор, Юмореска.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https://multiurok.ru/index.php/files/prezentatsiia-k-uroku-muzyki-na-temu-natsionalnaia.html?ysclid=lm3bya8j9u759569504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праздники.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экране. Морозко» – музыкальный фильм-сказка музыка Н. Будашкина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балета.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УРОК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https://infourok.ru/prezentaciya-po-muzykalnoj-literature-na-temu-balet-4-klass-5288872.html?ysclid=lm3bznyaz250842723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Р. Щедрин Балет «Конек-горбунок»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спектакля. Оперы «Садко», «Борис Годунов», «Сказка о царе Салтане» Н.А. Римского-Корсакова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музыки. В.А. Моцарт «Колыбельная»; А. Вивальди «Летняя гроза» в современной обработке;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Интонация. Выразительные и изобразительные интонации.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язык. Темп, тембр. Динамика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02901" w:id="17"/>
    <w:p>
      <w:pPr>
        <w:sectPr>
          <w:pgSz w:w="16383" w:h="11906" w:orient="landscape"/>
        </w:sectPr>
      </w:pPr>
    </w:p>
    <w:bookmarkEnd w:id="17"/>
    <w:bookmarkEnd w:id="16"/>
    <w:bookmarkStart w:name="block-1140290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bookmarkStart w:name="6c624f83-d6f6-4560-bdb9-085c19f7dab0" w:id="23"/>
      <w:r>
        <w:rPr>
          <w:rFonts w:ascii="Times New Roman" w:hAnsi="Times New Roman"/>
          <w:b w:val="false"/>
          <w:i w:val="false"/>
          <w:color w:val="000000"/>
          <w:sz w:val="28"/>
        </w:rPr>
        <w:t>Фонохрестоматия 1,2, 3, 4 классы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bookmarkStart w:name="b3e9be70-5c6b-42b4-b0b4-30ca1a14a2b3" w:id="24"/>
      <w:r>
        <w:rPr>
          <w:rFonts w:ascii="Times New Roman" w:hAnsi="Times New Roman"/>
          <w:b w:val="false"/>
          <w:i w:val="false"/>
          <w:color w:val="000000"/>
          <w:sz w:val="28"/>
        </w:rPr>
        <w:t>РЭШ https://resh.edu.ru/subject/6/1/</w:t>
      </w:r>
      <w:bookmarkEnd w:id="24"/>
      <w:r>
        <w:rPr>
          <w:sz w:val="28"/>
        </w:rPr>
        <w:br/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 https://resh.edu.ru/subject/6/2/</w:t>
      </w:r>
      <w:bookmarkEnd w:id="25"/>
      <w:r>
        <w:rPr>
          <w:sz w:val="28"/>
        </w:rPr>
        <w:br/>
      </w:r>
      <w:bookmarkStart w:name="b3e9be70-5c6b-42b4-b0b4-30ca1a14a2b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 https://resh.edu.ru/subject/6/3/</w:t>
      </w:r>
      <w:bookmarkEnd w:id="26"/>
      <w:r>
        <w:rPr>
          <w:sz w:val="28"/>
        </w:rPr>
        <w:br/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 https://resh.edu.ru/subject/6/4/</w:t>
      </w:r>
      <w:bookmarkEnd w:id="27"/>
      <w:r>
        <w:rPr>
          <w:sz w:val="28"/>
        </w:rPr>
        <w:br/>
      </w:r>
      <w:bookmarkStart w:name="b3e9be70-5c6b-42b4-b0b4-30ca1a14a2b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ЦОК</w:t>
      </w:r>
      <w:bookmarkEnd w:id="28"/>
      <w:r>
        <w:rPr>
          <w:sz w:val="28"/>
        </w:rPr>
        <w:br/>
      </w:r>
      <w:bookmarkStart w:name="b3e9be70-5c6b-42b4-b0b4-30ca1a14a2b3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https://m.edsoo.ru/7f411bf8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</w:p>
    <w:bookmarkStart w:name="block-11402902" w:id="30"/>
    <w:p>
      <w:pPr>
        <w:sectPr>
          <w:pgSz w:w="11906" w:h="16383" w:orient="portrait"/>
        </w:sectPr>
      </w:pPr>
    </w:p>
    <w:bookmarkEnd w:id="3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infourok.ru/prezentaciya-k-uroku-muzyki-kraj-v-kotorom-ty-zhivesh-1-klass-4933776.html?ysclid=lm3ab4r078274300440" Type="http://schemas.openxmlformats.org/officeDocument/2006/relationships/hyperlink" Id="rId4"/>
    <Relationship TargetMode="External" Target="https://resh.edu.ru/subject/6/1/" Type="http://schemas.openxmlformats.org/officeDocument/2006/relationships/hyperlink" Id="rId5"/>
    <Relationship TargetMode="External" Target="https://infourok.ru/prezentaciya-po-muzyke-1-klass-na-temu-mnogoobrazie-russkogo-folklora-6672723.html" Type="http://schemas.openxmlformats.org/officeDocument/2006/relationships/hyperlink" Id="rId6"/>
    <Relationship TargetMode="External" Target="https://resh.edu.ru/subject/6/1/" Type="http://schemas.openxmlformats.org/officeDocument/2006/relationships/hyperlink" Id="rId7"/>
    <Relationship TargetMode="External" Target="https://resh.edu.ru/subject/6/1/" Type="http://schemas.openxmlformats.org/officeDocument/2006/relationships/hyperlink" Id="rId8"/>
    <Relationship TargetMode="External" Target="https://uchebnik.mos.ru/catalogue?aliases=lesson_template,video_lesson,video class_level_ids=1 subject_program_ids=31937245" Type="http://schemas.openxmlformats.org/officeDocument/2006/relationships/hyperlink" Id="rId9"/>
    <Relationship TargetMode="External" Target="https://resh.edu.ru/subject/6/1/" Type="http://schemas.openxmlformats.org/officeDocument/2006/relationships/hyperlink" Id="rId10"/>
    <Relationship TargetMode="External" Target="https://uchebnik.mos.ru/catalogue?aliases=lesson_template,video_lesson,video class_level_ids=1 subject_program_ids=31937245" Type="http://schemas.openxmlformats.org/officeDocument/2006/relationships/hyperlink" Id="rId11"/>
    <Relationship TargetMode="External" Target="https://resh.edu.ru/subject/6/1/" Type="http://schemas.openxmlformats.org/officeDocument/2006/relationships/hyperlink" Id="rId12"/>
    <Relationship TargetMode="External" Target="https://resh.edu.ru/subject/6/1/" Type="http://schemas.openxmlformats.org/officeDocument/2006/relationships/hyperlink" Id="rId13"/>
    <Relationship TargetMode="External" Target="https://resh.edu.ru/subject/6/1/" Type="http://schemas.openxmlformats.org/officeDocument/2006/relationships/hyperlink" Id="rId14"/>
    <Relationship TargetMode="External" Target="https://resh.edu.ru/subject/6/1/" Type="http://schemas.openxmlformats.org/officeDocument/2006/relationships/hyperlink" Id="rId15"/>
    <Relationship TargetMode="External" Target="https://resh.edu.ru/subject/6/1/" Type="http://schemas.openxmlformats.org/officeDocument/2006/relationships/hyperlink" Id="rId16"/>
    <Relationship TargetMode="External" Target="https://resh.edu.ru/subject/6/1/" Type="http://schemas.openxmlformats.org/officeDocument/2006/relationships/hyperlink" Id="rId17"/>
    <Relationship TargetMode="External" Target="https://resh.edu.ru/subject/6/1/" Type="http://schemas.openxmlformats.org/officeDocument/2006/relationships/hyperlink" Id="rId18"/>
    <Relationship TargetMode="External" Target="https://resh.edu.ru/subject/6/1/" Type="http://schemas.openxmlformats.org/officeDocument/2006/relationships/hyperlink" Id="rId19"/>
    <Relationship TargetMode="External" Target="https://resh.edu.ru/subject/6/1/" Type="http://schemas.openxmlformats.org/officeDocument/2006/relationships/hyperlink" Id="rId20"/>
    <Relationship TargetMode="External" Target="https://resh.edu.ru/subject/6/1/" Type="http://schemas.openxmlformats.org/officeDocument/2006/relationships/hyperlink" Id="rId21"/>
    <Relationship TargetMode="External" Target="https://uchebnik.mos.ru/catalogue?aliases=lesson_template,video_lesson,video class_level_ids=1 subject_program_ids=31937245" Type="http://schemas.openxmlformats.org/officeDocument/2006/relationships/hyperlink" Id="rId22"/>
    <Relationship TargetMode="External" Target="https://resh.edu.ru/subject/6/1/" Type="http://schemas.openxmlformats.org/officeDocument/2006/relationships/hyperlink" Id="rId23"/>
    <Relationship TargetMode="External" Target="https://resh.edu.ru/subject/6/1/" Type="http://schemas.openxmlformats.org/officeDocument/2006/relationships/hyperlink" Id="rId24"/>
    <Relationship TargetMode="External" Target="https://resh.edu.ru/subject/6/1/" Type="http://schemas.openxmlformats.org/officeDocument/2006/relationships/hyperlink" Id="rId25"/>
    <Relationship TargetMode="External" Target="https://resh.edu.ru/subject/6/1/" Type="http://schemas.openxmlformats.org/officeDocument/2006/relationships/hyperlink" Id="rId26"/>
    <Relationship TargetMode="External" Target="https://resh.edu.ru/subject/6/1/" Type="http://schemas.openxmlformats.org/officeDocument/2006/relationships/hyperlink" Id="rId27"/>
    <Relationship TargetMode="External" Target="https://resh.edu.ru/subject/6/1/" Type="http://schemas.openxmlformats.org/officeDocument/2006/relationships/hyperlink" Id="rId28"/>
    <Relationship TargetMode="External" Target="https://resh.edu.ru/subject/6/1/" Type="http://schemas.openxmlformats.org/officeDocument/2006/relationships/hyperlink" Id="rId29"/>
    <Relationship TargetMode="External" Target="https://resh.edu.ru/subject/6/1/" Type="http://schemas.openxmlformats.org/officeDocument/2006/relationships/hyperlink" Id="rId30"/>
    <Relationship TargetMode="External" Target="https://resh.edu.ru/subject/6/1/" Type="http://schemas.openxmlformats.org/officeDocument/2006/relationships/hyperlink" Id="rId31"/>
    <Relationship TargetMode="External" Target="https://resh.edu.ru/subject/6/1/" Type="http://schemas.openxmlformats.org/officeDocument/2006/relationships/hyperlink" Id="rId32"/>
    <Relationship TargetMode="External" Target="https://resh.edu.ru/subject/6/1/" Type="http://schemas.openxmlformats.org/officeDocument/2006/relationships/hyperlink" Id="rId33"/>
    <Relationship TargetMode="External" Target="https://resh.edu.ru/subject/6/1/" Type="http://schemas.openxmlformats.org/officeDocument/2006/relationships/hyperlink" Id="rId34"/>
    <Relationship TargetMode="External" Target="https://resh.edu.ru/subject/6/1/" Type="http://schemas.openxmlformats.org/officeDocument/2006/relationships/hyperlink" Id="rId35"/>
    <Relationship TargetMode="External" Target="https://resh.edu.ru/subject/6/1/" Type="http://schemas.openxmlformats.org/officeDocument/2006/relationships/hyperlink" Id="rId36"/>
    <Relationship TargetMode="External" Target="https://resh.edu.ru/subject/6/1/" Type="http://schemas.openxmlformats.org/officeDocument/2006/relationships/hyperlink" Id="rId37"/>
    <Relationship TargetMode="External" Target="https://resh.edu.ru/subject/6/2/" Type="http://schemas.openxmlformats.org/officeDocument/2006/relationships/hyperlink" Id="rId38"/>
    <Relationship TargetMode="External" Target="https://resh.edu.ru/subject/6/2/" Type="http://schemas.openxmlformats.org/officeDocument/2006/relationships/hyperlink" Id="rId39"/>
    <Relationship TargetMode="External" Target="https://resh.edu.ru/subject/6/2/" Type="http://schemas.openxmlformats.org/officeDocument/2006/relationships/hyperlink" Id="rId40"/>
    <Relationship TargetMode="External" Target="https://resh.edu.ru/subject/6/2/" Type="http://schemas.openxmlformats.org/officeDocument/2006/relationships/hyperlink" Id="rId41"/>
    <Relationship TargetMode="External" Target="https://resh.edu.ru/subject/6/2/" Type="http://schemas.openxmlformats.org/officeDocument/2006/relationships/hyperlink" Id="rId42"/>
    <Relationship TargetMode="External" Target="https://resh.edu.ru/subject/6/2/" Type="http://schemas.openxmlformats.org/officeDocument/2006/relationships/hyperlink" Id="rId43"/>
    <Relationship TargetMode="External" Target="https://resh.edu.ru/subject/6/2/" Type="http://schemas.openxmlformats.org/officeDocument/2006/relationships/hyperlink" Id="rId44"/>
    <Relationship TargetMode="External" Target="https://resh.edu.ru/subject/6/2/" Type="http://schemas.openxmlformats.org/officeDocument/2006/relationships/hyperlink" Id="rId45"/>
    <Relationship TargetMode="External" Target="https://resh.edu.ru/subject/6/2/" Type="http://schemas.openxmlformats.org/officeDocument/2006/relationships/hyperlink" Id="rId46"/>
    <Relationship TargetMode="External" Target="https://resh.edu.ru/subject/6/2/" Type="http://schemas.openxmlformats.org/officeDocument/2006/relationships/hyperlink" Id="rId47"/>
    <Relationship TargetMode="External" Target="https://resh.edu.ru/subject/6/2/" Type="http://schemas.openxmlformats.org/officeDocument/2006/relationships/hyperlink" Id="rId48"/>
    <Relationship TargetMode="External" Target="https://resh.edu.ru/subject/6/2/" Type="http://schemas.openxmlformats.org/officeDocument/2006/relationships/hyperlink" Id="rId49"/>
    <Relationship TargetMode="External" Target="https://resh.edu.ru/subject/6/2/" Type="http://schemas.openxmlformats.org/officeDocument/2006/relationships/hyperlink" Id="rId50"/>
    <Relationship TargetMode="External" Target="https://resh.edu.ru/subject/6/2/" Type="http://schemas.openxmlformats.org/officeDocument/2006/relationships/hyperlink" Id="rId51"/>
    <Relationship TargetMode="External" Target="https://resh.edu.ru/subject/6/2/" Type="http://schemas.openxmlformats.org/officeDocument/2006/relationships/hyperlink" Id="rId52"/>
    <Relationship TargetMode="External" Target="https://resh.edu.ru/subject/6/2/" Type="http://schemas.openxmlformats.org/officeDocument/2006/relationships/hyperlink" Id="rId53"/>
    <Relationship TargetMode="External" Target="https://resh.edu.ru/subject/6/2/" Type="http://schemas.openxmlformats.org/officeDocument/2006/relationships/hyperlink" Id="rId54"/>
    <Relationship TargetMode="External" Target="https://resh.edu.ru/subject/6/2/" Type="http://schemas.openxmlformats.org/officeDocument/2006/relationships/hyperlink" Id="rId55"/>
    <Relationship TargetMode="External" Target="https://resh.edu.ru/subject/6/2/" Type="http://schemas.openxmlformats.org/officeDocument/2006/relationships/hyperlink" Id="rId56"/>
    <Relationship TargetMode="External" Target="https://resh.edu.ru/subject/6/2/" Type="http://schemas.openxmlformats.org/officeDocument/2006/relationships/hyperlink" Id="rId57"/>
    <Relationship TargetMode="External" Target="https://resh.edu.ru/subject/6/2/" Type="http://schemas.openxmlformats.org/officeDocument/2006/relationships/hyperlink" Id="rId58"/>
    <Relationship TargetMode="External" Target="https://resh.edu.ru/subject/6/2/" Type="http://schemas.openxmlformats.org/officeDocument/2006/relationships/hyperlink" Id="rId59"/>
    <Relationship TargetMode="External" Target="https://uchebnik.mos.ru/catalogue?aliases=lesson_template,video_lesson,video class_level_ids=2 subject_program_ids=31937245" Type="http://schemas.openxmlformats.org/officeDocument/2006/relationships/hyperlink" Id="rId60"/>
    <Relationship TargetMode="External" Target="https://resh.edu.ru/subject/6/2/" Type="http://schemas.openxmlformats.org/officeDocument/2006/relationships/hyperlink" Id="rId61"/>
    <Relationship TargetMode="External" Target="https://resh.edu.ru/subject/6/2/" Type="http://schemas.openxmlformats.org/officeDocument/2006/relationships/hyperlink" Id="rId62"/>
    <Relationship TargetMode="External" Target="https://resh.edu.ru/subject/6/2/" Type="http://schemas.openxmlformats.org/officeDocument/2006/relationships/hyperlink" Id="rId63"/>
    <Relationship TargetMode="External" Target="https://resh.edu.ru/subject/6/2/" Type="http://schemas.openxmlformats.org/officeDocument/2006/relationships/hyperlink" Id="rId64"/>
    <Relationship TargetMode="External" Target="https://resh.edu.ru/subject/6/2/" Type="http://schemas.openxmlformats.org/officeDocument/2006/relationships/hyperlink" Id="rId65"/>
    <Relationship TargetMode="External" Target="https://resh.edu.ru/subject/6/2/" Type="http://schemas.openxmlformats.org/officeDocument/2006/relationships/hyperlink" Id="rId66"/>
    <Relationship TargetMode="External" Target="https://resh.edu.ru/subject/6/2/" Type="http://schemas.openxmlformats.org/officeDocument/2006/relationships/hyperlink" Id="rId67"/>
    <Relationship TargetMode="External" Target="https://resh.edu.ru/subject/6/2/" Type="http://schemas.openxmlformats.org/officeDocument/2006/relationships/hyperlink" Id="rId68"/>
    <Relationship TargetMode="External" Target="https://resh.edu.ru/subject/6/2/" Type="http://schemas.openxmlformats.org/officeDocument/2006/relationships/hyperlink" Id="rId69"/>
    <Relationship TargetMode="External" Target="https://m.edsoo.ru/7f411bf8" Type="http://schemas.openxmlformats.org/officeDocument/2006/relationships/hyperlink" Id="rId70"/>
    <Relationship TargetMode="External" Target="https://m.edsoo.ru/7f411bf8" Type="http://schemas.openxmlformats.org/officeDocument/2006/relationships/hyperlink" Id="rId71"/>
    <Relationship TargetMode="External" Target="https://uchebnik.mos.ru/catalogue?aliases=lesson_template,video_lesson,video class_level_ids=2 subject_program_ids=31937245" Type="http://schemas.openxmlformats.org/officeDocument/2006/relationships/hyperlink" Id="rId72"/>
    <Relationship TargetMode="External" Target="https://m.edsoo.ru/7f411bf8" Type="http://schemas.openxmlformats.org/officeDocument/2006/relationships/hyperlink" Id="rId73"/>
    <Relationship TargetMode="External" Target="https://m.edsoo.ru/7f411bf8" Type="http://schemas.openxmlformats.org/officeDocument/2006/relationships/hyperlink" Id="rId74"/>
    <Relationship TargetMode="External" Target="https://m.edsoo.ru/7f411bf8" Type="http://schemas.openxmlformats.org/officeDocument/2006/relationships/hyperlink" Id="rId75"/>
    <Relationship TargetMode="External" Target="https://m.edsoo.ru/7f411bf8" Type="http://schemas.openxmlformats.org/officeDocument/2006/relationships/hyperlink" Id="rId76"/>
    <Relationship TargetMode="External" Target="https://m.edsoo.ru/7f411bf8" Type="http://schemas.openxmlformats.org/officeDocument/2006/relationships/hyperlink" Id="rId77"/>
    <Relationship TargetMode="External" Target="https://m.edsoo.ru/7f411bf8" Type="http://schemas.openxmlformats.org/officeDocument/2006/relationships/hyperlink" Id="rId78"/>
    <Relationship TargetMode="External" Target="https://m.edsoo.ru/7f411bf8" Type="http://schemas.openxmlformats.org/officeDocument/2006/relationships/hyperlink" Id="rId79"/>
    <Relationship TargetMode="External" Target="https://m.edsoo.ru/7f411bf8" Type="http://schemas.openxmlformats.org/officeDocument/2006/relationships/hyperlink" Id="rId80"/>
    <Relationship TargetMode="External" Target="https://m.edsoo.ru/7f411bf8" Type="http://schemas.openxmlformats.org/officeDocument/2006/relationships/hyperlink" Id="rId81"/>
    <Relationship TargetMode="External" Target="https://m.edsoo.ru/7f411bf8" Type="http://schemas.openxmlformats.org/officeDocument/2006/relationships/hyperlink" Id="rId82"/>
    <Relationship TargetMode="External" Target="https://m.edsoo.ru/7f411bf8" Type="http://schemas.openxmlformats.org/officeDocument/2006/relationships/hyperlink" Id="rId83"/>
    <Relationship TargetMode="External" Target="https://m.edsoo.ru/7f411bf8" Type="http://schemas.openxmlformats.org/officeDocument/2006/relationships/hyperlink" Id="rId84"/>
    <Relationship TargetMode="External" Target="https://m.edsoo.ru/7f411bf8" Type="http://schemas.openxmlformats.org/officeDocument/2006/relationships/hyperlink" Id="rId85"/>
    <Relationship TargetMode="External" Target="https://m.edsoo.ru/7f411bf8" Type="http://schemas.openxmlformats.org/officeDocument/2006/relationships/hyperlink" Id="rId86"/>
    <Relationship TargetMode="External" Target="https://m.edsoo.ru/7f411bf8" Type="http://schemas.openxmlformats.org/officeDocument/2006/relationships/hyperlink" Id="rId87"/>
    <Relationship TargetMode="External" Target="https://m.edsoo.ru/7f411bf8" Type="http://schemas.openxmlformats.org/officeDocument/2006/relationships/hyperlink" Id="rId88"/>
    <Relationship TargetMode="External" Target="https://m.edsoo.ru/7f411bf8" Type="http://schemas.openxmlformats.org/officeDocument/2006/relationships/hyperlink" Id="rId89"/>
    <Relationship TargetMode="External" Target="https://m.edsoo.ru/7f411bf8" Type="http://schemas.openxmlformats.org/officeDocument/2006/relationships/hyperlink" Id="rId90"/>
    <Relationship TargetMode="External" Target="https://m.edsoo.ru/7f411bf8" Type="http://schemas.openxmlformats.org/officeDocument/2006/relationships/hyperlink" Id="rId91"/>
    <Relationship TargetMode="External" Target="https://m.edsoo.ru/7f411bf8" Type="http://schemas.openxmlformats.org/officeDocument/2006/relationships/hyperlink" Id="rId92"/>
    <Relationship TargetMode="External" Target="https://m.edsoo.ru/7f411bf8" Type="http://schemas.openxmlformats.org/officeDocument/2006/relationships/hyperlink" Id="rId93"/>
    <Relationship TargetMode="External" Target="https://resh.edu.ru/subject/6/3/" Type="http://schemas.openxmlformats.org/officeDocument/2006/relationships/hyperlink" Id="rId94"/>
    <Relationship TargetMode="External" Target="https://m.edsoo.ru/7f411bf8" Type="http://schemas.openxmlformats.org/officeDocument/2006/relationships/hyperlink" Id="rId95"/>
    <Relationship TargetMode="External" Target="https://m.edsoo.ru/7f411bf8" Type="http://schemas.openxmlformats.org/officeDocument/2006/relationships/hyperlink" Id="rId96"/>
    <Relationship TargetMode="External" Target="https://m.edsoo.ru/7f411bf8" Type="http://schemas.openxmlformats.org/officeDocument/2006/relationships/hyperlink" Id="rId97"/>
    <Relationship TargetMode="External" Target="https://resh.edu.ru/subject/6/3/" Type="http://schemas.openxmlformats.org/officeDocument/2006/relationships/hyperlink" Id="rId98"/>
    <Relationship TargetMode="External" Target="https://m.edsoo.ru/7f411bf8" Type="http://schemas.openxmlformats.org/officeDocument/2006/relationships/hyperlink" Id="rId99"/>
    <Relationship TargetMode="External" Target="https://m.edsoo.ru/7f411bf8" Type="http://schemas.openxmlformats.org/officeDocument/2006/relationships/hyperlink" Id="rId100"/>
    <Relationship TargetMode="External" Target="https://m.edsoo.ru/7f411bf8" Type="http://schemas.openxmlformats.org/officeDocument/2006/relationships/hyperlink" Id="rId101"/>
    <Relationship TargetMode="External" Target="https://m.edsoo.ru/7f411bf8" Type="http://schemas.openxmlformats.org/officeDocument/2006/relationships/hyperlink" Id="rId102"/>
    <Relationship TargetMode="External" Target="https://m.edsoo.ru/7f412ea4" Type="http://schemas.openxmlformats.org/officeDocument/2006/relationships/hyperlink" Id="rId103"/>
    <Relationship TargetMode="External" Target="https://m.edsoo.ru/7f412ea4" Type="http://schemas.openxmlformats.org/officeDocument/2006/relationships/hyperlink" Id="rId104"/>
    <Relationship TargetMode="External" Target="https://m.edsoo.ru/7f412ea4" Type="http://schemas.openxmlformats.org/officeDocument/2006/relationships/hyperlink" Id="rId105"/>
    <Relationship TargetMode="External" Target="https://m.edsoo.ru/7f412ea4" Type="http://schemas.openxmlformats.org/officeDocument/2006/relationships/hyperlink" Id="rId106"/>
    <Relationship TargetMode="External" Target="https://m.edsoo.ru/7f412ea4" Type="http://schemas.openxmlformats.org/officeDocument/2006/relationships/hyperlink" Id="rId107"/>
    <Relationship TargetMode="External" Target="https://m.edsoo.ru/7f412ea4" Type="http://schemas.openxmlformats.org/officeDocument/2006/relationships/hyperlink" Id="rId108"/>
    <Relationship TargetMode="External" Target="https://m.edsoo.ru/7f412ea4" Type="http://schemas.openxmlformats.org/officeDocument/2006/relationships/hyperlink" Id="rId109"/>
    <Relationship TargetMode="External" Target="https://m.edsoo.ru/7f412ea4" Type="http://schemas.openxmlformats.org/officeDocument/2006/relationships/hyperlink" Id="rId110"/>
    <Relationship TargetMode="External" Target="https://m.edsoo.ru/7f412ea4" Type="http://schemas.openxmlformats.org/officeDocument/2006/relationships/hyperlink" Id="rId111"/>
    <Relationship TargetMode="External" Target="https://m.edsoo.ru/7f412ea4" Type="http://schemas.openxmlformats.org/officeDocument/2006/relationships/hyperlink" Id="rId112"/>
    <Relationship TargetMode="External" Target="https://m.edsoo.ru/7f412ea4" Type="http://schemas.openxmlformats.org/officeDocument/2006/relationships/hyperlink" Id="rId113"/>
    <Relationship TargetMode="External" Target="https://m.edsoo.ru/7f412ea4" Type="http://schemas.openxmlformats.org/officeDocument/2006/relationships/hyperlink" Id="rId114"/>
    <Relationship TargetMode="External" Target="https://m.edsoo.ru/7f412ea4" Type="http://schemas.openxmlformats.org/officeDocument/2006/relationships/hyperlink" Id="rId115"/>
    <Relationship TargetMode="External" Target="https://m.edsoo.ru/7f412ea4" Type="http://schemas.openxmlformats.org/officeDocument/2006/relationships/hyperlink" Id="rId116"/>
    <Relationship TargetMode="External" Target="https://m.edsoo.ru/7f412ea4" Type="http://schemas.openxmlformats.org/officeDocument/2006/relationships/hyperlink" Id="rId117"/>
    <Relationship TargetMode="External" Target="https://m.edsoo.ru/7f412ea4" Type="http://schemas.openxmlformats.org/officeDocument/2006/relationships/hyperlink" Id="rId118"/>
    <Relationship TargetMode="External" Target="https://m.edsoo.ru/7f412ea4" Type="http://schemas.openxmlformats.org/officeDocument/2006/relationships/hyperlink" Id="rId119"/>
    <Relationship TargetMode="External" Target="https://resh.edu.ru/subject/6/4/" Type="http://schemas.openxmlformats.org/officeDocument/2006/relationships/hyperlink" Id="rId120"/>
    <Relationship TargetMode="External" Target="https://m.edsoo.ru/7f412ea4" Type="http://schemas.openxmlformats.org/officeDocument/2006/relationships/hyperlink" Id="rId121"/>
    <Relationship TargetMode="External" Target="https://m.edsoo.ru/7f412ea4" Type="http://schemas.openxmlformats.org/officeDocument/2006/relationships/hyperlink" Id="rId122"/>
    <Relationship TargetMode="External" Target="https://m.edsoo.ru/7f412ea4" Type="http://schemas.openxmlformats.org/officeDocument/2006/relationships/hyperlink" Id="rId123"/>
    <Relationship TargetMode="External" Target="https://m.edsoo.ru/7f412ea4" Type="http://schemas.openxmlformats.org/officeDocument/2006/relationships/hyperlink" Id="rId124"/>
    <Relationship TargetMode="External" Target="https://m.edsoo.ru/7f412ea4" Type="http://schemas.openxmlformats.org/officeDocument/2006/relationships/hyperlink" Id="rId125"/>
    <Relationship TargetMode="External" Target="https://m.edsoo.ru/7f412ea4" Type="http://schemas.openxmlformats.org/officeDocument/2006/relationships/hyperlink" Id="rId126"/>
    <Relationship TargetMode="External" Target="https://m.edsoo.ru/7f412ea4" Type="http://schemas.openxmlformats.org/officeDocument/2006/relationships/hyperlink" Id="rId127"/>
    <Relationship TargetMode="External" Target="https://m.edsoo.ru/7f412ea4" Type="http://schemas.openxmlformats.org/officeDocument/2006/relationships/hyperlink" Id="rId128"/>
    <Relationship TargetMode="External" Target="https://m.edsoo.ru/7f412ea4" Type="http://schemas.openxmlformats.org/officeDocument/2006/relationships/hyperlink" Id="rId129"/>
    <Relationship TargetMode="External" Target="https://m.edsoo.ru/7f412ea4" Type="http://schemas.openxmlformats.org/officeDocument/2006/relationships/hyperlink" Id="rId130"/>
    <Relationship TargetMode="External" Target="https://m.edsoo.ru/7f412ea4" Type="http://schemas.openxmlformats.org/officeDocument/2006/relationships/hyperlink" Id="rId131"/>
    <Relationship TargetMode="External" Target="https://infourok.ru/prezentaciya-k-uroku-muzyki-kraj-v-kotorom-ty-zhivesh-1-klass-4933776.html?ysclid=lm3d1092ex547854606" Type="http://schemas.openxmlformats.org/officeDocument/2006/relationships/hyperlink" Id="rId132"/>
    <Relationship TargetMode="External" Target="https://znanio.ru/media/prezentatsiya_k_uroku_muzyki_v_1_klasse_detskij_folklor-137892?ysclid=lm3d1yktf8919957322" Type="http://schemas.openxmlformats.org/officeDocument/2006/relationships/hyperlink" Id="rId133"/>
    <Relationship TargetMode="External" Target="https://resh.edu.ru/subject/lesson/4159/start/226628/" Type="http://schemas.openxmlformats.org/officeDocument/2006/relationships/hyperlink" Id="rId134"/>
    <Relationship TargetMode="External" Target="https://nsportal.ru/shkola/muzyka/library/2018/02/01/prezentatsiya-russkie-narodnye-prazdniki" Type="http://schemas.openxmlformats.org/officeDocument/2006/relationships/hyperlink" Id="rId135"/>
    <Relationship TargetMode="External" Target="https://nsportal.ru/shkola/muzyka/library/2012/05/31/prezentatsiya-k-uroku-v-1-klasse-po-teme-orkestr" Type="http://schemas.openxmlformats.org/officeDocument/2006/relationships/hyperlink" Id="rId136"/>
    <Relationship TargetMode="External" Target="https://infourok.ru/konspekt_i_prezentaciya_k_uroku_muzyki_muzykalnye_instrumenty-183965.htm?ysclid=lm3d4ze43k107769538" Type="http://schemas.openxmlformats.org/officeDocument/2006/relationships/hyperlink" Id="rId137"/>
    <Relationship TargetMode="External" Target="https://nsportal.ru/nachalnaya-shkola/muzyka/2013/11/04/prezentatsiya-k-uroku-muzyki-po-teme-muzyka-risuet-kartiny" Type="http://schemas.openxmlformats.org/officeDocument/2006/relationships/hyperlink" Id="rId138"/>
    <Relationship TargetMode="External" Target="https://multiurok.ru/files/prezentatsiia-kakoi-zhe-prazdnik-bez-muzyki-svetly.html?ysclid=lm3d6gmdoi305344779" Type="http://schemas.openxmlformats.org/officeDocument/2006/relationships/hyperlink" Id="rId139"/>
    <Relationship TargetMode="External" Target="https://resh.edu.ru/subject/lesson/5227/conspect/226792/" Type="http://schemas.openxmlformats.org/officeDocument/2006/relationships/hyperlink" Id="rId140"/>
    <Relationship TargetMode="External" Target="https://resh.edu.ru/subject/lesson/4182/start/226773/" Type="http://schemas.openxmlformats.org/officeDocument/2006/relationships/hyperlink" Id="rId141"/>
    <Relationship TargetMode="External" Target="https://ppt-online.org/803692?ysclid=lm3db9tegt287210209" Type="http://schemas.openxmlformats.org/officeDocument/2006/relationships/hyperlink" Id="rId142"/>
    <Relationship TargetMode="External" Target="https://multiurok.ru/files/konspekt-uroka-muzyki-na-temu-muzykalnyi-teatr-bal.html?ysclid=lm3dcz70oc147048587" Type="http://schemas.openxmlformats.org/officeDocument/2006/relationships/hyperlink" Id="rId143"/>
    <Relationship TargetMode="External" Target="https://findslide.org/muzyka/598343-prezentatsiya-po-muzyke-na-temu-zdravstvuy-1?ysclid=lm3cby6w9v519937039" Type="http://schemas.openxmlformats.org/officeDocument/2006/relationships/hyperlink" Id="rId144"/>
    <Relationship TargetMode="External" Target="https://infourok.ru/prezentaciya-k-uroku-po-muzyke-vo-2-klasse-folklor-narodnaya-mudrost-5116111.html?ysclid=lm3c9mwxft876261102" Type="http://schemas.openxmlformats.org/officeDocument/2006/relationships/hyperlink" Id="rId145"/>
    <Relationship TargetMode="External" Target="https://infourok.ru/prezentaciya-k-uroku-muzika-russkie-narodnie-instrumenti-klass-2507125.html?ysclid=lm3ce8x4f9392858523" Type="http://schemas.openxmlformats.org/officeDocument/2006/relationships/hyperlink" Id="rId146"/>
    <Relationship TargetMode="External" Target="https://infourok.ru/prezentaciya-po-muzike-na-temu-mifi-i-skazki-o-muzike-1179033.html?ysclid=lm3cf79bo768210683" Type="http://schemas.openxmlformats.org/officeDocument/2006/relationships/hyperlink" Id="rId147"/>
    <Relationship TargetMode="External" Target="https://infourok.ru/prezentaciya-k-uroku-muziki-skripka-violonchel-gitara-3518666.html?ysclid=lm3ch6bsse585391" Type="http://schemas.openxmlformats.org/officeDocument/2006/relationships/hyperlink" Id="rId148"/>
    <Relationship TargetMode="External" Target="https://infourok.ru/prezentaciya-po-muzike-dlya-klassa-simfonicheskiy-orkestr-2854915.html?ysclid=lm3cmxumjf788769377" Type="http://schemas.openxmlformats.org/officeDocument/2006/relationships/hyperlink" Id="rId149"/>
    <Relationship TargetMode="External" Target="https://resh.edu.ru/subject/lesson/4339/start/227754/" Type="http://schemas.openxmlformats.org/officeDocument/2006/relationships/hyperlink" Id="rId150"/>
    <Relationship TargetMode="External" Target="https://uchitelya.com/music/76174-prezentaciya-muzyka-v-hrame-molitva-2-klass.html" Type="http://schemas.openxmlformats.org/officeDocument/2006/relationships/hyperlink" Id="rId151"/>
    <Relationship TargetMode="External" Target="https://infourok.ru/prezentaciya-po-muzike-na-temu-skazka-budet-vperedi-muzikalniy-teatr-klass-287226.html?ysclid=lm3cqirhlb969300197" Type="http://schemas.openxmlformats.org/officeDocument/2006/relationships/hyperlink" Id="rId152"/>
    <Relationship TargetMode="External" Target="https://infourok.ru/prezentaciya-k-uroku-muzyki-teatr-opery-i-baleta-2-klass-6626050.html?ysclid=lm3ctoi7on812935813" Type="http://schemas.openxmlformats.org/officeDocument/2006/relationships/hyperlink" Id="rId153"/>
    <Relationship TargetMode="External" Target="https://infourok.ru/konspekt-uroka-i-prezentaciya-po-muzyke-muzykalnyj-teatr-opera-2-klass-6272615.html?ysclid=lm3cuiit3b186428521" Type="http://schemas.openxmlformats.org/officeDocument/2006/relationships/hyperlink" Id="rId154"/>
    <Relationship TargetMode="External" Target="https://infourok.ru/prezentaciya-po-muzike-na-temu-teatr-muzikalnoy-komedii-zhanri-lyogkoy-muziki-operetta-myuzikl-2822171.html?ysclid=lm3cydslma885757491" Type="http://schemas.openxmlformats.org/officeDocument/2006/relationships/hyperlink" Id="rId155"/>
    <Relationship TargetMode="External" Target="https://infourok.ru/prezentaciya-klassicheskaya-muzyka-v-sovremennoj-obrabotke-5567040.html?ysclid=lm3cwgz8vt501415005" Type="http://schemas.openxmlformats.org/officeDocument/2006/relationships/hyperlink" Id="rId156"/>
    <Relationship TargetMode="External" Target="https://infourok.ru/urok-prezentaciya-na-temu-dzhaz-4107849.html?ysclid=lm3czdp95y273854049" Type="http://schemas.openxmlformats.org/officeDocument/2006/relationships/hyperlink" Id="rId157"/>
    <Relationship TargetMode="External" Target="https://infourok.ru/prezentaciya-na-temu-elektronnye-muzykalnye-instrumenty-4700861.html?ysclid=lm3czywt8e310083125" Type="http://schemas.openxmlformats.org/officeDocument/2006/relationships/hyperlink" Id="rId158"/>
    <Relationship TargetMode="External" Target="https://m.edsoo.ru/f5e9668a" Type="http://schemas.openxmlformats.org/officeDocument/2006/relationships/hyperlink" Id="rId159"/>
    <Relationship TargetMode="External" Target="https://m.edsoo.ru/f5e92d78" Type="http://schemas.openxmlformats.org/officeDocument/2006/relationships/hyperlink" Id="rId160"/>
    <Relationship TargetMode="External" Target="https://infourok.ru/konspekt-po-muzike-na-temu-folklornie-zhanri-klass-3359369.html?ysclid=lm3c8fgxa3360765561" Type="http://schemas.openxmlformats.org/officeDocument/2006/relationships/hyperlink" Id="rId161"/>
    <Relationship TargetMode="External" Target="https://m.edsoo.ru/f5e946aa" Type="http://schemas.openxmlformats.org/officeDocument/2006/relationships/hyperlink" Id="rId162"/>
    <Relationship TargetMode="External" Target="https://m.edsoo.ru/f5e96b94" Type="http://schemas.openxmlformats.org/officeDocument/2006/relationships/hyperlink" Id="rId163"/>
    <Relationship TargetMode="External" Target="https://m.edsoo.ru/f5e92bb6" Type="http://schemas.openxmlformats.org/officeDocument/2006/relationships/hyperlink" Id="rId164"/>
    <Relationship TargetMode="External" Target="https://m.edsoo.ru/f5e986ce" Type="http://schemas.openxmlformats.org/officeDocument/2006/relationships/hyperlink" Id="rId165"/>
    <Relationship TargetMode="External" Target="https://m.edsoo.ru/f2a35116" Type="http://schemas.openxmlformats.org/officeDocument/2006/relationships/hyperlink" Id="rId166"/>
    <Relationship TargetMode="External" Target="https://infourok.ru/prezentaciya-po-muzike-na-temu-muzikalniy-folklor-445735.html?ysclid=lm3c7pqqx3284820211" Type="http://schemas.openxmlformats.org/officeDocument/2006/relationships/hyperlink" Id="rId167"/>
    <Relationship TargetMode="External" Target="https://infourok.ru/prezentaciya-po-muzyke-pravoslavnye-prazdniki-4423084.html?ysclid=lm3c0x37mt757814398" Type="http://schemas.openxmlformats.org/officeDocument/2006/relationships/hyperlink" Id="rId168"/>
    <Relationship TargetMode="External" Target="https://infourok.ru/prezentaciya-po-muzike-na-temu-geroikopatrioticheskaya-tematika-v-narodnoy-i-avtorskoy-muzike-klass-2179157.html?ysclid=lm3c1qoi8b646255843" Type="http://schemas.openxmlformats.org/officeDocument/2006/relationships/hyperlink" Id="rId169"/>
    <Relationship TargetMode="External" Target="https://infourok.ru/prezentaciya-v-muzykalnom-teatre-3-klass-4947580.html?ysclid=lm3c2k1msv826371023" Type="http://schemas.openxmlformats.org/officeDocument/2006/relationships/hyperlink" Id="rId170"/>
    <Relationship TargetMode="External" Target="https://infourok.ru/prezentaciya-po-muzike-kto-sozdayot-muzikalniy-spektakl-1923044.html?ysclid=lm3c6sas8u113109947" Type="http://schemas.openxmlformats.org/officeDocument/2006/relationships/hyperlink" Id="rId171"/>
    <Relationship TargetMode="External" Target="https://infourok.ru/otkritiy-urok-ostriy-ritm-dzhaza-zvuki-klass-594389.html?ysclid=lm3c39oaf9277239914" Type="http://schemas.openxmlformats.org/officeDocument/2006/relationships/hyperlink" Id="rId172"/>
    <Relationship TargetMode="External" Target="https://m.edsoo.ru/f5e99484" Type="http://schemas.openxmlformats.org/officeDocument/2006/relationships/hyperlink" Id="rId173"/>
    <Relationship TargetMode="External" Target="https://infourok.ru/zhanri-russkih-narodnih-pesen-prezentaciya-k-uroku-muziki-klass-1375062.html?ysclid=lm3buy77nu23867498" Type="http://schemas.openxmlformats.org/officeDocument/2006/relationships/hyperlink" Id="rId174"/>
    <Relationship TargetMode="External" Target="https://infourok.ru/prezentaciya-k-uroku-klass-narodniy-folklor-v-tvorchestve-kompozitorov-m-i-glinka-1393032.html?ysclid=lm3bvt708l22370160" Type="http://schemas.openxmlformats.org/officeDocument/2006/relationships/hyperlink" Id="rId175"/>
    <Relationship TargetMode="External" Target="https://m.edsoo.ru/f5e98bb0" Type="http://schemas.openxmlformats.org/officeDocument/2006/relationships/hyperlink" Id="rId176"/>
    <Relationship TargetMode="External" Target="https://infourok.ru/prezentaciya-po-muzyke-instrumentalnaya-muzyka-5207788.html?ysclid=lm3bx1bmyw405773690" Type="http://schemas.openxmlformats.org/officeDocument/2006/relationships/hyperlink" Id="rId177"/>
    <Relationship TargetMode="External" Target="https://m.edsoo.ru/f5e942cc" Type="http://schemas.openxmlformats.org/officeDocument/2006/relationships/hyperlink" Id="rId178"/>
    <Relationship TargetMode="External" Target="https://m.edsoo.ru/f5e99ad8" Type="http://schemas.openxmlformats.org/officeDocument/2006/relationships/hyperlink" Id="rId179"/>
    <Relationship TargetMode="External" Target="https://m.edsoo.ru/f5e98962" Type="http://schemas.openxmlformats.org/officeDocument/2006/relationships/hyperlink" Id="rId180"/>
    <Relationship TargetMode="External" Target="https://infourok.ru/prezentaciya-k-uroku-muziki-v-klasse-po-teme-muzika-stran-blizhnego-zarubezhya-2477170.html?ysclid=lm3bxrrnlk178338563" Type="http://schemas.openxmlformats.org/officeDocument/2006/relationships/hyperlink" Id="rId181"/>
    <Relationship TargetMode="External" Target="https://multiurok.ru/index.php/files/prezentatsiia-k-uroku-muzyki-na-temu-natsionalnaia.html?ysclid=lm3bya8j9u759569504" Type="http://schemas.openxmlformats.org/officeDocument/2006/relationships/hyperlink" Id="rId182"/>
    <Relationship TargetMode="External" Target="https://m.edsoo.ru/f5e93f52" Type="http://schemas.openxmlformats.org/officeDocument/2006/relationships/hyperlink" Id="rId183"/>
    <Relationship TargetMode="External" Target="https://m.edsoo.ru/f5e96e50" Type="http://schemas.openxmlformats.org/officeDocument/2006/relationships/hyperlink" Id="rId184"/>
    <Relationship TargetMode="External" Target="https://infourok.ru/prezentaciya-po-muzykalnoj-literature-na-temu-balet-4-klass-5288872.html?ysclid=lm3bznyaz250842723" Type="http://schemas.openxmlformats.org/officeDocument/2006/relationships/hyperlink" Id="rId185"/>
    <Relationship TargetMode="External" Target="https://m.edsoo.ru/f5e98d86" Type="http://schemas.openxmlformats.org/officeDocument/2006/relationships/hyperlink" Id="rId186"/>
    <Relationship TargetMode="External" Target="https://m.edsoo.ru/f5e95050" Type="http://schemas.openxmlformats.org/officeDocument/2006/relationships/hyperlink" Id="rId187"/>
    <Relationship TargetMode="External" Target="https://m.edsoo.ru/f5e9a154" Type="http://schemas.openxmlformats.org/officeDocument/2006/relationships/hyperlink" Id="rId1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