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62091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 xml:space="preserve">муниципальное общеобразовательное учреждение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Миглинская основная общеобразовательная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Сластенина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1481691)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деревня Миглино</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620918" w:id="5"/>
    <w:p>
      <w:pPr>
        <w:sectPr>
          <w:pgSz w:w="11906" w:h="16383" w:orient="portrait"/>
        </w:sectPr>
      </w:pPr>
    </w:p>
    <w:bookmarkEnd w:id="5"/>
    <w:bookmarkEnd w:id="0"/>
    <w:bookmarkStart w:name="block-1062092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10620920" w:id="8"/>
    <w:p>
      <w:pPr>
        <w:sectPr>
          <w:pgSz w:w="11906" w:h="16383" w:orient="portrait"/>
        </w:sectPr>
      </w:pPr>
    </w:p>
    <w:bookmarkEnd w:id="8"/>
    <w:bookmarkEnd w:id="6"/>
    <w:bookmarkStart w:name="block-10620919"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0"/>
      <w:bookmarkEnd w:id="10"/>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0620919" w:id="15"/>
    <w:p>
      <w:pPr>
        <w:sectPr>
          <w:pgSz w:w="11906" w:h="16383" w:orient="portrait"/>
        </w:sectPr>
      </w:pPr>
    </w:p>
    <w:bookmarkEnd w:id="15"/>
    <w:bookmarkEnd w:id="9"/>
    <w:bookmarkStart w:name="block-10620916"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10620916" w:id="22"/>
    <w:p>
      <w:pPr>
        <w:sectPr>
          <w:pgSz w:w="11906" w:h="16383" w:orient="portrait"/>
        </w:sectPr>
      </w:pPr>
    </w:p>
    <w:bookmarkEnd w:id="22"/>
    <w:bookmarkEnd w:id="16"/>
    <w:bookmarkStart w:name="block-10620915"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6"/>
        <w:gridCol w:w="2560"/>
        <w:gridCol w:w="1414"/>
        <w:gridCol w:w="2449"/>
        <w:gridCol w:w="2572"/>
        <w:gridCol w:w="3873"/>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6">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4">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9">
              <w:r>
                <w:rPr>
                  <w:rFonts w:ascii="Times New Roman" w:hAnsi="Times New Roman"/>
                  <w:b w:val="false"/>
                  <w:i w:val="false"/>
                  <w:color w:val="0000ff"/>
                  <w:sz w:val="22"/>
                  <w:u w:val="single"/>
                </w:rPr>
                <w:t>http://metodsovet.su</w:t>
              </w:r>
            </w:hyperlink>
          </w:p>
        </w:tc>
      </w:tr>
      <w:tr>
        <w:trPr>
          <w:trHeight w:val="14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2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22">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2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26">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2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9">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30">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31">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3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3">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34">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3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38">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http://metodsovet.su</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11"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https://www.gto.ru/norms</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71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6"/>
        <w:gridCol w:w="2560"/>
        <w:gridCol w:w="1414"/>
        <w:gridCol w:w="2449"/>
        <w:gridCol w:w="2572"/>
        <w:gridCol w:w="3873"/>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4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2">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43">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4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213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4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0">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52">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5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4">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55">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5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6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6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6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0">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72">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7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76">
              <w:r>
                <w:rPr>
                  <w:rFonts w:ascii="Times New Roman" w:hAnsi="Times New Roman"/>
                  <w:b w:val="false"/>
                  <w:i w:val="false"/>
                  <w:color w:val="0000ff"/>
                  <w:sz w:val="22"/>
                  <w:u w:val="single"/>
                </w:rPr>
                <w:t>http://metodsovet.su</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11"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https://www.gto.ru/norms</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71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6"/>
        <w:gridCol w:w="2560"/>
        <w:gridCol w:w="1414"/>
        <w:gridCol w:w="2449"/>
        <w:gridCol w:w="2572"/>
        <w:gridCol w:w="3873"/>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7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81">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8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8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87">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89">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9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91">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9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9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99">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00">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0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0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07">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08">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1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12">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13">
              <w:r>
                <w:rPr>
                  <w:rFonts w:ascii="Times New Roman" w:hAnsi="Times New Roman"/>
                  <w:b w:val="false"/>
                  <w:i w:val="false"/>
                  <w:color w:val="0000ff"/>
                  <w:sz w:val="22"/>
                  <w:u w:val="single"/>
                </w:rPr>
                <w:t>http://metodsovet.su</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https://www.gto.ru/norms</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71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6"/>
        <w:gridCol w:w="2560"/>
        <w:gridCol w:w="1414"/>
        <w:gridCol w:w="2449"/>
        <w:gridCol w:w="2572"/>
        <w:gridCol w:w="3873"/>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4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1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17">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1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2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2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3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3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3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4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44">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4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50">
              <w:r>
                <w:rPr>
                  <w:rFonts w:ascii="Times New Roman" w:hAnsi="Times New Roman"/>
                  <w:b w:val="false"/>
                  <w:i w:val="false"/>
                  <w:color w:val="0000ff"/>
                  <w:sz w:val="22"/>
                  <w:u w:val="single"/>
                </w:rPr>
                <w:t>http://metodsovet.su</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https://www.gto.ru/norms</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71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6"/>
        <w:gridCol w:w="2560"/>
        <w:gridCol w:w="1414"/>
        <w:gridCol w:w="2449"/>
        <w:gridCol w:w="2572"/>
        <w:gridCol w:w="3873"/>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5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53">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54">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5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57">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58">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59">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6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62">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http://metodsovet.su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6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65">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66">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67">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6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70">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7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73">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74">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75">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7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http://metodsovet.su</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8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81">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http://metodsovet.su</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nsportal.ru </w:t>
            </w:r>
            <w:hyperlink r:id="rId18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https://interneturok.ru/</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http://www.openclass.ru</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http://metodsovet.su</w:t>
              </w:r>
            </w:hyperlink>
          </w:p>
        </w:tc>
      </w:tr>
      <w:tr>
        <w:trPr>
          <w:trHeight w:val="16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711"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https://www.gto.ru/norms</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711" w:type="dxa"/>
            <w:tcBorders/>
            <w:tcMar>
              <w:top w:w="50" w:type="dxa"/>
              <w:left w:w="100" w:type="dxa"/>
            </w:tcMar>
            <w:vAlign w:val="center"/>
          </w:tcPr>
          <w:p>
            <w:pPr>
              <w:jc w:val="left"/>
            </w:pPr>
          </w:p>
        </w:tc>
      </w:tr>
    </w:tbl>
    <w:p>
      <w:pPr>
        <w:sectPr>
          <w:pgSz w:w="16383" w:h="11906" w:orient="landscape"/>
        </w:sectPr>
      </w:pPr>
    </w:p>
    <w:bookmarkStart w:name="block-10620915" w:id="24"/>
    <w:p>
      <w:pPr>
        <w:sectPr>
          <w:pgSz w:w="16383" w:h="11906" w:orient="landscape"/>
        </w:sectPr>
      </w:pPr>
    </w:p>
    <w:bookmarkEnd w:id="24"/>
    <w:bookmarkEnd w:id="23"/>
    <w:bookmarkStart w:name="block-10620917"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91"/>
        <w:gridCol w:w="3200"/>
        <w:gridCol w:w="1423"/>
        <w:gridCol w:w="2459"/>
        <w:gridCol w:w="2581"/>
        <w:gridCol w:w="3099"/>
        <w:gridCol w:w="41"/>
      </w:tblGrid>
      <w:tr>
        <w:trPr>
          <w:trHeight w:val="300" w:hRule="atLeast"/>
          <w:trHeight w:val="144" w:hRule="atLeast"/>
        </w:trPr>
        <w:tc>
          <w:tcPr>
            <w:tcW w:w="5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78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71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 Техника безопасности на уроках легкой атлетики. Бег на короткие дистанции. Овладение техникой спринтерского бега. Игра "Русская лапта". Правила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 с максимальной скоростью передвижения. Игра «Русская лапта». Ловля и передача мяча.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 с максимальной скоростью передвижения. Игра «Русская лапта». Перемещения игрока.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5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 с равномерной скоростью передвижения с высокого старта. Игра «Русская лапта». Удары по мячу.</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 с равномерной скоростью передвижения с высокого старта. Игра «Русская лапта». Подача мяча.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 способом «согнув ноги». Игра в русскую лапту.</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 способом «согнув ноги» с 3-4 шагов.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 способом «согнув ноги».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 с прямого разбега. Техника прыжка в высоту с 3-5 шагов разбега способом «перешагивание». Фазы прыжка.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 с прямого разбега. Подбор разбега, отталкивание в прыжке в высоту.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 с прямого разбега.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с места в вертикальную неподвижную мишень.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с места в вертикальную неподвижную мишень из различных исходных положений.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 с трёх шагов разбега.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 с трёх шагов разбега.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97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24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 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432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78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 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71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 Оценивание состояния организма в покое и после физической нагрузки в процессе самостоятельных занятий физической культуры и спортом.</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значение физкультурно-оздоровительной деятельности в здоровом образе жизни современного человека.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24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67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значение спортивно-оздоровительной деятельности в здоровом образе жизни современного человека. Кувырки вперёд в группировке.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 и подвижности суставов Кувырки вперёд в группировке.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 Кувырки назад в группировке.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группировке.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Кувырки вперёд ноги «скрестно».</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Кувырки вперёд ноги «скрестно».</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 с использованием внешних отягощений. Кувырки назад из стойки на лопатках (мальчики).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71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Опорные прыжки через гимнастического козла ноги врозь (мальчики), опорные прыжки на гимнастического козла с последующим спрыгиванием (девочки).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8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Опорные прыжки через гимнастического козла ноги врозь (мальчики), опорные прыжки на гимнастического козла с последующим спрыгиванием (девочки).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44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 ноги врозь (мальчики), опорные прыжки на гимнастического козла с последующим спрыгиванием (девочки).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51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51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24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30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 Расхождение на гимнастической скамейке правым и левым боком способом «удерживая за плечи».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 Расхождение на гимнастической скамейке правым и левым боком способом «удерживая за плечи».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Инструктаж по ТБ на уроках баскетбола. Техника ловли мяча.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Совершенствование техники ловли мяча.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Передача мяча двумя руками от груди на месте.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Передача мяча двумя руками от груди, на месте и в движении.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стоя на месте.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78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стоя на месте.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в движении «по прямой», «по кругу» и «змейкой».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в движении «по прямой», «по кругу» и «змейкой».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Бросок баскетбольного мяча в корзину двумя руками от груди с места.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Бросок баскетбольного мяча в корзину двумя руками от груди с места.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Ранее разученные технические действия с мячом.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Совершенствование ранее разученных технических действий с мячом. Подвижные игры с элементами баскетбола.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18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Инструктаж по ТБ на уроках лыжной подготовки. Техника выполнения попеременного двухшажного лыжного хода. Передвижение на лыжах попеременным двухшажным ходом.</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44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Повороты на лыжах переступанием на месте. Техника поворота на лыжах способом переступания .</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Повороты на лыжах переступанием на месте.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в движении по учебной дистанции. Техника поворота на лыжах способом переступания во время передвижения.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в движении по учебной дистанции.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 Подъём по пологому склону способом «лесенка».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 Подъём по пологому склону способом «лесенка».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подъёма на лыжах способом «полуёлочка».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 в основной стойке. Техника спуска на лыжах с пологого склона.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 в основной стойке.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44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бугров и впадин при спуске с пологого склона. Техника преодоления небольших препятствий при спуске с пологого склона.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бугров и впадин при спуске с пологого склона.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Инструктаж по ТБ на уроках волейбола. Прямая нижняя подача мяча.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Прямая нижняя подача мяча. Совершенствование техники выполнения прямой нижней подачи в волейболе.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97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на месте и в движении. Подводящие упражнения для совершенствования техники приема и передачи мяча снизу в волейболе.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4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сверху.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сверху на месте и в движении.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Ранее разученные технические действия с мячом.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Совершенствование ранее разученных технических действий с мячом.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Совершенствование ранее разученных технических действий с мячом.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Совершенствование ранее разученных технических действия с мячом.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Инструктаж по ТБ на уроках футбола. Удар по неподвижному мячу внутренней стороной стопы с небольшого разбега.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97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Удар по неподвижному мячу внутренней стороной стопы с небольшого разбега. Совершенствование техники удара по неподвижному мячу с разбега внутренней стороной стопы.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366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Остановка катящегося мяча внутренней стороной стопы. Техника остановки катящегося футбольного мяча внутренней стороной стопы. Остановка катящегося мяча способом «наступания».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Остановка катящегося мяча внутренней стороной стопы. Остановка катящегося мяча способом «наступания».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 Совершенствование техники ведения футбольного мяча «по прямой».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 Совершенствование техники ведения футбольного мяча «по кругу».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 Спортивная игра.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Обводка мячом ориентиров (конусов). Учебная игра «Мини-футбол».</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58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71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0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24"/>
        <w:gridCol w:w="2880"/>
        <w:gridCol w:w="1488"/>
        <w:gridCol w:w="2535"/>
        <w:gridCol w:w="2651"/>
        <w:gridCol w:w="3175"/>
        <w:gridCol w:w="41"/>
      </w:tblGrid>
      <w:tr>
        <w:trPr>
          <w:trHeight w:val="300" w:hRule="atLeast"/>
          <w:trHeight w:val="144" w:hRule="atLeast"/>
        </w:trPr>
        <w:tc>
          <w:tcPr>
            <w:tcW w:w="5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 Возрождение Олимпийских игр и олимпийского движения в современном мире, роль Пьера де Кубертена в их становлении и развитии.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 Девиз, символика и ритуалы современных Олимпийских игр.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9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организации и проведения первых Олимпийских игр современности, первые олимпийские чемпионы.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 Инструктаж по ТБ на уроках легкой атлетики. Старт с опорой на одну руку с последующим ускорением. Игра "Русская лапта". Стойка игрока, перемещения.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 Игра "Русская лапта". Удары битой по мячу.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 по учебной дистанции. Игра "Русская лапта". Ловля в сочетании с передачей мяча.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 по учебной дистанции. Игра "Русская лапта". Осаливания.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 по учебной дистанции. Игра "Русская лапта". Финты.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 по учебной дистанции. Игра "Русская лапта"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Ранее разученные беговые упражнения. Бег с равномерной скоростью на длинные дистанции.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равномерной скоростью на длинные дистанции.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4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Ранее разученные прыжковые упражнения в длину и высоту. Прыжки в длину с места толчком двумя ногами.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 Ранее разученные прыжковые упражнения в длину и высоту, напрыгивание и спрыгивание.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 Метание малого (теннисного) мяча в подвижную (раскачивающуюся) мишень.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(теннисного) мяча в подвижную (раскачивающуюся) мишень.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(теннисного) мяча в подвижную (раскачивающуюся) мишень.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 Ведение дневника физической культуры.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2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64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 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 Правила и способы составления плана самостоятельных занятий физической подготовкой.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585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 с использованием дополнительных отягощений.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 во время учебных занятий и работы за компьютером.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Инструктаж по ТБ на уроках гимнастики. Акробатические комбинации.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24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98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 из общеразвивающих и сложно координированных упражнений, стоек и кувырков, ранее разученных акробатических упражнений.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05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 Опорные прыжки через гимнастического козла с разбега способом «согнув ноги» (мальчики) и способом «ноги врозь» (девочки). Техника выполнения опорного прыжка. Фазы прыжка.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05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 Опорные прыжки через гимнастического козла с разбега способом «согнув ноги» (мальчики) и способом «ноги врозь» (девочки). Техника выполнения разбега, наскока на мостик.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05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 Опорные прыжки через гимнастического козла с разбега способом «согнув ноги» (мальчики) и способом «ноги врозь» (девочки). Техника выполнения толчка ногами, полета и приземления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63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 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64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 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2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 Упражнения на невысокой гимнастической перекладине: висы, упор ноги врозь, перемах вперёд и обратно (мальчики).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51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 Упражнения на невысокой гимнастической перекладине: висы, упор ноги врозь, перемах вперёд и обратно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три приёма (мальчики). Лазанье и перелезание на гимнастической стенке.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три приёма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три приёма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56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56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56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Инструктаж по ТБ на укорах по баскетболу. Технические действия игрока без мяча: передвижение в стойке баскетболиста. Правила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Технические действия игрока без мяча: передвижение в стойке баскетболиста.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2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Прыжки вверх толчком одной ногой и приземлением на другую ногу.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Прыжки вверх толчком одной ногой и приземлением на другую ногу.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Остановка двумя шагами и прыжком.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Остановка двумя шагами и прыжком.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Упражнения в ведении мяча. Упражнения с мячом: ранее разученные упражнения в ведении мяча в разных направлениях и по разной траектории.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Упражнения в ведении мяча. Упражнения с мячом: ранее разученные упражнения в ведении мяча в разных направлениях и по разной траектории.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Упражнения на передачу и броски мяча. Упражнения с мячом: на передачу и броски мяча в корзину.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Упражнения на передачу и броски мяча в корзину.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Инструктаж по ТБ на уроках лыжной подготовки. Передвижение на лыжах одновременным одношажным ходом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 в низкой стойке.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 в низкой стойке.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 в низкой стойке.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 Ранее разученные упражнения лыжной подготовки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Ранее разученные упражнения лыжной подготовки.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спуски.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спуски в основной и низкой стойке.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торможение. Торможения «плугом» и «упором».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торможение.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8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«Всем классом сдадим ГТО». (сдача норм ГТО с соблюдением правил и техники выполнения испытаний (тестов) 3-4 ступени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Инструктаж пр ТБ на уроках волейбола. Приём мяча двумя руками снизу в разные зоны площадки команды соперника. правила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 команды соперника.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 команды соперника.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 команды соперника.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и игровая деятельность по правилам с использованием разученных технических приёмов в подаче мяча.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9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и игровая деятельность по правилам с использованием разученных технических приёмов в подаче мяча.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Инструктаж по ТБ а уроках футбола. Удары по катящемуся мячу с разбега.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 по катящемуся мячу с разбега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 Правила игры и игровая деятельность по правилам с использованием разученных технических приёмов в остановке мяча.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93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 Правила игры и игровая деятельность по правилам с использованием разученных технических приёмов в остановке мяча.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Правила игры и игровая деятельность по правилам с использованием разученных технических приёмов в передаче мяча.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Правила игры и игровая деятельность по правилам с использованием разученных технических приёмов в передаче мяча.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 Правила игры и игровая деятельность по правилам с использованием разученных технических приёмов в ведении мяча.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9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 Правила игры и игровая деятельность по правилам с использованием разученных технических приёмов в обводке мяча.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и игровая деятельность по правилам с использованием разученных технических приёмов в обводке мяча.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98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«Всем классом сдадим ГТО». (сдача норм ГТО с соблюдением правил и техники выполнения испытаний (тестов) 3-4 ступени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824"/>
        <w:gridCol w:w="2880"/>
        <w:gridCol w:w="1488"/>
        <w:gridCol w:w="2535"/>
        <w:gridCol w:w="2651"/>
        <w:gridCol w:w="3175"/>
        <w:gridCol w:w="41"/>
      </w:tblGrid>
      <w:tr>
        <w:trPr>
          <w:trHeight w:val="300" w:hRule="atLeast"/>
          <w:trHeight w:val="144" w:hRule="atLeast"/>
        </w:trPr>
        <w:tc>
          <w:tcPr>
            <w:tcW w:w="5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 Зарождение олимпийского движения в дореволюционной России, роль А.Д. Бутовского в развитии отечественной системы физического воспитания и спорта.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05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 Олимпийское движение в СССР и современной России, характеристика основных этапов развития. Выдающиеся советские и российские олимпийцы.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2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 Влияние занятий физической культурой и спортом на воспитание положительных качеств личности современного человека.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 Инструктаж по ТБ на уроках легкой атлетики. Преодоление препятствий наступанием. Бег с преодолением препятствий способом «наступание»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 Бег с преодолением препятствий способом «наступание»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 Бег с преодолением препятствий способом «прыжковый бег»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 Бег с преодолением препятствий способом «прыжковый бег»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равномерной скоростью на длинные дистанции.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85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Ранее освоенные беговые упражнения с увеличением скорости передвижения и продолжительности выполнения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Ранее освоенные беговые упражнения с увеличением скорости передвижения и продолжительности выполнения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способом «согнув ноги». Техника прыжка в длину с 9-11 шагов разбега. Фазы прыжка (разбег, отталкивание, полет, приземление).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способом «согнув ноги»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24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 способом "перешагивание". Техника прыжка в высоту способом «перешагивание» с 5-7 шагов разбега. Фазы прыжка (разбег, отталкивание, приземление, уход от планки)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 способом "перешагивание"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 Метание малого (теннисного) мяча по движущейся (катящейся) с разной скоростью мишени.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6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 Метание малого (теннисного) мяча по движущейся (катящейся) с разной скоростью мишени.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513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513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69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59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86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24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 Оздоровительные комплексы для самостоятельных занятий с добавлением ранее разученных упражнений: для коррекции телосложения.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71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59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32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Инструктаж по ТБ на уроках гимнастики. Акробатические комбинации. Акробатические комбинации из ранее разученных упражнений с добавлением упражнений ритмической гимнастики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8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 из ранее разученных упражнений с добавлением упражнений ритмической гимнастики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 из ранее разученных упражнений с добавлением упражнений ритмической гимнастики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 Простейшие акробатические пирамиды в парах и тройках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акробатические пирамиды в парах и тройках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 акробатическая комбинация из разученных упражнений в равновесии, стойках, кувырках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 акробатическая комбинация из разученных упражнений в равновесии, стойках, кувырках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32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32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 Комбинация на гимнастическом бревне из ранее разученных упражнений с добавлением упражнений на статическое и динамическое равновесие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 Комбинация на гимнастическом бревне из ранее разученных упражнений с добавлением упражнений на статическое и динамическое равновесие (девочки).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9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 Комбинация на низкой гимнастической перекладине из ранее разученных упражнений в висах, упорах, переворотах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 Комбинация на низкой гимнастической перекладине из ранее разученных упражнений в висах, упорах, переворотах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и перелезание на гимнастической стенке. Лазанье по канату в два приёма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и перелезание на гимнастической стенке. Лазанье по канату в два приёма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 (мальчики). Подвижные игры.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Инструктаж по ТБ на уроках баскетбола. Передача мяча после отскока от пола.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9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432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без мяча и с мячом: ведение, приёмы и передачи, броски в корзину.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22" w:type="dxa"/>
            <w:tcBorders/>
            <w:tcMar>
              <w:top w:w="50" w:type="dxa"/>
              <w:left w:w="100" w:type="dxa"/>
            </w:tcMar>
            <w:vAlign w:val="center"/>
          </w:tcPr>
          <w:p>
            <w:pPr>
              <w:spacing w:before="0" w:after="0"/>
              <w:ind w:left="135"/>
              <w:jc w:val="left"/>
            </w:pPr>
          </w:p>
        </w:tc>
      </w:tr>
      <w:tr>
        <w:trPr>
          <w:trHeight w:val="432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без мяча и с мячом: ведение, приёмы и передачи, броски в корзину.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9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Инструктаж по ТБ на уроках лыжной подготовки. Торможение на лыжах способом «упор» Торможение на лыжах упором при спуске с пологого склона.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 Торможение на лыжах упором при спуске с пологого склона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на лыжах упором при спуске с пологого склона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на лыжах упором при спуске с пологого склона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на лыжах упором при спуске с пологого склона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8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7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 Спуски и подъёмы ранее освоенными способами.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 Спуски и подъёмы ранее освоенными способами.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 Спуски и подъёмы ранее освоенными способами.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«Мы и ГТО». (сдача норм ГТО с соблюдением правил и техники выполнения испытаний (тестов) 4 ступени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Инструктаж по ТБ на уроках волейбола. Игровая деятельность с использованием разученных технических приёмов.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 Верхняя прямая подача мяча в разные зоны площадки соперника.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 Верхняя прямая подача мяча в разные зоны площадки соперника.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51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6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Инструктаж по ТБ на уроках футбола. Средние и длинные передачи мяча по прямой.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6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51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351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Спортивная игра.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8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«Мы и ГТО». (сдача норм ГТО с соблюдением правил и техники выполнения испытаний (тестов) 4 ступени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857"/>
        <w:gridCol w:w="2560"/>
        <w:gridCol w:w="1553"/>
        <w:gridCol w:w="2610"/>
        <w:gridCol w:w="2722"/>
        <w:gridCol w:w="3251"/>
        <w:gridCol w:w="41"/>
      </w:tblGrid>
      <w:tr>
        <w:trPr>
          <w:trHeight w:val="300" w:hRule="atLeast"/>
          <w:trHeight w:val="144" w:hRule="atLeast"/>
        </w:trPr>
        <w:tc>
          <w:tcPr>
            <w:tcW w:w="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2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 характеристика основных направлений и форм организации.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09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90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 её история и социальная значимость.</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19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 Инструктаж по ТБ на уроках легкой атлетики. Бег на короткие дистанции. Эстафетный бег.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09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 Эстафетный бег.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82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17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Кроссовый бег. Бег на длинные дистанции. Бег с равномерной скоростью на длинные дистанции.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17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Кроссовый бег. Бег на длинные дистанции. Бег с равномерной скоростью на длинные дистанции.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места толчком двумя ногами. Прыжки в длину с разбега.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места толчком двумя ногами. Прыжки в длину с разбега.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78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 Техника движений в полете при выполнении прыжка в длину способом «прогнувшись». Ритм последних шагов разбега.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4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 Техника движений в полете при выполнении прыжка способом «прогнувшись». Соединение элементов техники при выполнении прыжка.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09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09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86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86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Подвижные игры.</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 Коррекция осанки и разработка индивидуальных планов занятий корригирующей гимнастикой.</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9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 Коррекция избыточной массы тела и разработка индивидуальных планов занятий корригирующей гимнастикой.</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90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9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 Составление планов-конспектов для самостоятельных занятий спортивной подготовкой.</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2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 при составлении планов самостоятельных тренировочных занятий.</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59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умственного перенапряжения.</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78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перенапряжения систем организма средствами оздоровительной физической культуры: профилактики общего утомления. Упражнения для профилактики утомления</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9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перенапряжения систем организма средствами оздоровительной физической культуры. Дыхательная и зрительная гимнастика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552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Инструктаж по ТБ на уроках гимнастики. Акробатические комбинации.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32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32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50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86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86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558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9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 Гимнастическая комбинация на перекладине с включением ранее освоенных упражнений в упорах и висах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9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 Гимнастическая комбинация на перекладине с включением ранее освоенных упражнений в упорах и висах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5" w:type="dxa"/>
            <w:tcBorders/>
            <w:tcMar>
              <w:top w:w="50" w:type="dxa"/>
              <w:left w:w="100" w:type="dxa"/>
            </w:tcMar>
            <w:vAlign w:val="center"/>
          </w:tcPr>
          <w:p>
            <w:pPr>
              <w:spacing w:before="0" w:after="0"/>
              <w:ind w:left="135"/>
              <w:jc w:val="left"/>
            </w:pPr>
          </w:p>
        </w:tc>
      </w:tr>
      <w:tr>
        <w:trPr>
          <w:trHeight w:val="29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 Гимнастическая комбинация на перекладине с включением ранее освоенных упражнений в упорах и висах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51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 Гимнастическая комбинация на параллельных брусьях с включением упражнений в упоре на руках, кувырка вперёд и соскока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5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 Гимнастическая комбинация на параллельных брусьях с включением упражнений в упоре на руках, кувырка вперёд и соскока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51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 Гимнастическая комбинация на параллельных брусьях с включением упражнений в упоре на руках, кувырка вперёд и соскока (юноши).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ранее разученных акробатических упражнений и упражнений ритмической гимнастики (девушки).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ранее разученных акробатических упражнений и упражнений ритмической гимнастики (девушки).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ранее разученных акробатических упражнений и упражнений ритмической гимнастики (девушки).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573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Инструктаж по ТБ на уроках баскетбола. Повороты с мячом на месте.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59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24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 Игровая деятельность по правилам с использованием ранее разученных технических приёмов..Спортивная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24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63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9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97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24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36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24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24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32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Инструктаж по ТБ на уроках лыжной подготовки. Техника передвижения на лыжах одновременным бесшажным ходом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96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36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 широким шагом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 широким шагом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 перешагиванием, перелазанием.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 перешагиванием, перелазанием.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 при спуске на лыжах с пологого склона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 при спуске на лыжах с пологого склона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 при спуске на лыжах с пологого склона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5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 Переход с попеременного двухшажного хода на одновременный бесшажный ход и обратно.</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44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 Переход с попеременного двухшажного хода на одновременный бесшажный ход и обратно.</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44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 Переход с попеременного двухшажного хода на одновременный бесшажный ход и обратно.</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59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 Ранее разученные упражнения лыжной подготовки в передвижениях на лыжах, при спусках, подъёмах, торможении.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59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 Ранее разученные упражнения лыжной подготовки в передвижениях на лыжах, при спусках, подъёмах, торможении.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465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 Ранее разученные упражнения лыжной подготовки в передвижениях на лыжах, при спусках, подъёмах, торможении.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90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«Мы сдадим ГТО». (сдача норм ГТО с соблюдением правил и техники выполнения испытаний (тестов) 4-5 ступени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90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Инструктаж по ТБ на уроках волейбола. Прямой нападающий удар.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82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36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36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57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09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09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09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78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78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Игровая деятельность по правилам с использованием ранее разученных технических приёмов.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44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Инструктаж по ТБ на уроках футбола. Удар по мячу с разбега внутренней частью подъёма стопы.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30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 технические и тактические действия.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 технические и тактические действия.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67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685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Спортивная игра.</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90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63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3510"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44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17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44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190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44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1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2715" w:hRule="atLeast"/>
          <w:trHeight w:val="144" w:hRule="atLeast"/>
        </w:trPr>
        <w:tc>
          <w:tcPr>
            <w:tcW w:w="59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«Мы сдадим ГТО». (сдача норм ГТО с соблюдением правил и техники выполнения испытаний (тестов) 4-5 ступени</w:t>
            </w:r>
          </w:p>
        </w:tc>
        <w:tc>
          <w:tcPr>
            <w:tcW w:w="10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16"/>
        <w:gridCol w:w="2960"/>
        <w:gridCol w:w="1472"/>
        <w:gridCol w:w="2515"/>
        <w:gridCol w:w="2634"/>
        <w:gridCol w:w="3156"/>
        <w:gridCol w:w="41"/>
      </w:tblGrid>
      <w:tr>
        <w:trPr>
          <w:trHeight w:val="300" w:hRule="atLeast"/>
          <w:trHeight w:val="144" w:hRule="atLeast"/>
        </w:trPr>
        <w:tc>
          <w:tcPr>
            <w:tcW w:w="5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 вредные привычки и их пагубное влияние на здоровье человека.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 Туристские походы как форма организации здорового образа жизни.</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24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 Инструктаж по ТБ на уроках легкой атлетики. Техническая подготовка в беговых упражнениях. Бег на короткие дистанции. Эстафетный бег.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25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беговых упражнениях. Бег на короткие дистанции. Эстафетный бег.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беговых упражнениях. Бег на короткие дистанции. Эстафетный бег.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беговых упражнениях. Бег на длинные дистанции.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беговых упражнениях. Бег на длинные дистанции.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Кроссовый бег. Бег с равномерной скоростью на длинные дистанции.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 способом «прогнувшись». Подбор разбега, точность попадания на место отталкивания.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 способом «прогнувшись».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 способом «согнув ноги».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 способом «согнув ноги».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места толчком двумя ногами.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 способом «перешагивание».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 способом «перешагивание».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97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 Техническая подготовка в метании спортивного снаряда с разбега на дальность.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97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 Техническая подготовка в метании спортивного снаряда с разбега на дальность.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71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71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 как средство укрепления здоровья.</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0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90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82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51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 Оздоровительные, коррекционные и профилактические мероприятия в режиме двигательной активности обучающихся.</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Инструктаж по ТБ на уроках гимнастики. Длинный кувырок с разбега.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82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 с включением длинного кувырка с разбега и кувырка назад в упор, стоя ноги врозь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 с включением длинного кувырка с разбега и кувырка назад в упор, стоя ноги врозь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2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 с включением длинного кувырка с разбега и кувырка назад в упор, стоя ноги врозь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405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 Гимнастическая комбинация на высокой перекладине, с включением элементов размахивания и соскока вперёд прогнувшись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405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 Гимнастическая комбинация на высокой перекладине, с включением элементов размахивания и соскока вперёд прогнувшись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405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 Гимнастическая комбинация на высокой перекладине, с включением элементов размахивания и соскока вперёд прогнувшись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63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 Гимнастическая комбинация на параллельных брусьях, с включением двух кувырков вперёд с опорой на руки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51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 Гимнастическая комбинация на параллельных брусьях, с включением двух кувырков вперёд с опорой на руки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51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 Гимнастическая комбинация на параллельных брусьях, с включением двух кувырков вперёд с опорой на руки (юноши).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405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 Гимнастическая комбинация на гимнастическом бревне, с включением полушпагата, стойки на колене с опорой на руки и отведением ноги назад (девушки).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417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 Гимнастическая комбинация на гимнастическом бревне, с включением полушпагата, стойки на колене с опорой на руки и отведением ноги назад (девушки).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405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 Гимнастическая комбинация на гимнастическом бревне, с включением полушпагата, стойки на колене с опорой на руки и отведением ноги назад (девушки).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78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 Черлидинг: композиция упражнений с построением пирамид, элементами степ-аэробики, акробатики и ритмической гимнастики (девушки).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78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 Черлидинг: композиция упражнений с построением пирамид, элементами степ-аэробики, акробатики и ритмической гимнастики (девушки). Подвижные игры.</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2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Инструктаж по ТБ на уроках баскетбола. Техническая подготовка в игровых действиях. Ведение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Ведение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Передача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Передача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Приемы и броски мяча на месте.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Приемы и броски мяча на месте.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Приемы и броски мяча в прыжке.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Приемы и броски мяча в прыжке.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Приемы и броски мяча после ведения.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2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Приемы и броски мяча после ведения.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24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Инструктаж по ТБ на уроках лыжной подготовки. Техническая подготовка в передвижении лыжными ходами по учебной дистанции. Передвижение попеременным двухшажным ходом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432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Передвижение попеременным двухшажным ходом. Развитие выносливости. Передвижения на лыжах с равномерной скоростью в режиме умеренной интенсивности.</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459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Передвижение попеременным двухшажным ходом. Развитие выносливости. Передвижения на лыжах с равномерной скоростью в режимах большой и субмаксимальной интенсивности</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336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Передвижение попеременным двухшажным ходом. Передвижения на лыжах с соревновательной скоростью.</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Передвижение одновременным одношажным ходом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Передвижение одновременным одношажным ходом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Передвижение одновременным одношажным ходом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Способы перехода с одного лыжного хода на другой</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Способы перехода с одного лыжного хода на другой</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передвижении лыжными ходами по учебной дистанции. Способы перехода с одного лыжного хода на другой</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1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Передвижение на лыжах по отлогому склону с дополнительным отягощением.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0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Скоростной подъём ступающим и скользящим шагом, бегом.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90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Скоростной подъём ступающим и скользящим шагом, бегом, «лесенкой», «ёлочкой». Упражнения в «транспортировке».</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71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Упражнения в поворотах и спусках на лыжах, проезд через «ворота» и преодоление небольших трамплинов.</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«Мы и ГТО». (сдача норм ГТО с соблюдением правил и техники выполнения испытаний (тестов) 5-6 ступени</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970"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Инструктаж по ТБ на уроках волейбола. Техническая подготовка в игровых действиях: подачи мяча в разные зоны площадки соперника.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38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подачи мяча в разные зоны площадки соперника.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приёмы и передачи мяча на месте.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приёмы и передачи мяча на месте.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приёмы и передачи в движении.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приёмы и передачи в движении.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удары.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удары.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блокировка.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блокировка.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Инструктаж по ТБ на уроках футбола. Техническая подготовка в игровых действиях: ведение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9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ведение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приемы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приемы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передачи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передачи мяча.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остановки и удары по мячу с места.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остановки и удары по мячу с места.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остановки и удары по мячу в движении.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игровых действиях: остановки и удары по мячу в движении. Спортивная игра.</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2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60м или 100м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63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71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90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90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2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90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136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2175" w:hRule="atLeast"/>
          <w:trHeight w:val="144" w:hRule="atLeast"/>
        </w:trPr>
        <w:tc>
          <w:tcPr>
            <w:tcW w:w="5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«Мы и ГТО». (сдача норм ГТО с соблюдением правил и техники выполнения испытаний (тестов) 5-6 ступени</w:t>
            </w:r>
          </w:p>
        </w:tc>
        <w:tc>
          <w:tcPr>
            <w:tcW w:w="1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620917" w:id="26"/>
    <w:p>
      <w:pPr>
        <w:sectPr>
          <w:pgSz w:w="16383" w:h="11906" w:orient="landscape"/>
        </w:sectPr>
      </w:pPr>
    </w:p>
    <w:bookmarkEnd w:id="26"/>
    <w:bookmarkEnd w:id="25"/>
    <w:bookmarkStart w:name="block-10620921"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8"/>
      <w:r>
        <w:rPr>
          <w:rFonts w:ascii="Times New Roman" w:hAnsi="Times New Roman"/>
          <w:b w:val="false"/>
          <w:i w:val="false"/>
          <w:color w:val="000000"/>
          <w:sz w:val="28"/>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28"/>
      <w:r>
        <w:rPr>
          <w:sz w:val="28"/>
        </w:rPr>
        <w:br/>
      </w:r>
      <w:bookmarkStart w:name="f056fd23-2f41-4129-8da1-d467aa21439d" w:id="29"/>
      <w:r>
        <w:rPr>
          <w:rFonts w:ascii="Times New Roman" w:hAnsi="Times New Roman"/>
          <w:b w:val="false"/>
          <w:i w:val="false"/>
          <w:color w:val="000000"/>
          <w:sz w:val="28"/>
        </w:rPr>
        <w:t xml:space="preserve"> • Физическая культура, 8-9 классы/ Гурьев С.В.; под редакцией Виленского М.Я., Общество с ограниченной ответственностью «Русское слово - учебник»</w:t>
      </w:r>
      <w:bookmarkEnd w:id="29"/>
      <w:r>
        <w:rPr>
          <w:sz w:val="28"/>
        </w:rPr>
        <w:br/>
      </w:r>
      <w:bookmarkStart w:name="f056fd23-2f41-4129-8da1-d467aa21439d" w:id="30"/>
      <w:r>
        <w:rPr>
          <w:rFonts w:ascii="Times New Roman" w:hAnsi="Times New Roman"/>
          <w:b w:val="false"/>
          <w:i w:val="false"/>
          <w:color w:val="000000"/>
          <w:sz w:val="28"/>
        </w:rPr>
        <w:t xml:space="preserve"> • Физическая культура, 8-9 классы/ Лях В.И., Акционерное общество «Издательство «Просвещение»</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31"/>
      <w:r>
        <w:rPr>
          <w:rFonts w:ascii="Times New Roman" w:hAnsi="Times New Roman"/>
          <w:b w:val="false"/>
          <w:i w:val="false"/>
          <w:color w:val="000000"/>
          <w:sz w:val="28"/>
        </w:rPr>
        <w:t>Физическая культура, 5-9 класс/Матвеев А.П., Акционерное общество «Издательство «Просвещение»;</w:t>
      </w:r>
      <w:bookmarkEnd w:id="31"/>
      <w:r>
        <w:rPr>
          <w:sz w:val="28"/>
        </w:rPr>
        <w:br/>
      </w:r>
      <w:bookmarkStart w:name="ce666534-2f9f-48e1-9f7c-2e635e3b9ede" w:id="32"/>
      <w:r>
        <w:rPr>
          <w:rFonts w:ascii="Times New Roman" w:hAnsi="Times New Roman"/>
          <w:b w:val="false"/>
          <w:i w:val="false"/>
          <w:color w:val="000000"/>
          <w:sz w:val="28"/>
        </w:rPr>
        <w:t xml:space="preserve"> Физическая культура, 5-9 класс/ Петрова Т.В., Копылов Ю.А., Полянская Н.В. и другие, Общество с</w:t>
      </w:r>
      <w:bookmarkEnd w:id="32"/>
      <w:r>
        <w:rPr>
          <w:sz w:val="28"/>
        </w:rPr>
        <w:br/>
      </w:r>
      <w:bookmarkStart w:name="ce666534-2f9f-48e1-9f7c-2e635e3b9ede" w:id="33"/>
      <w:r>
        <w:rPr>
          <w:rFonts w:ascii="Times New Roman" w:hAnsi="Times New Roman"/>
          <w:b w:val="false"/>
          <w:i w:val="false"/>
          <w:color w:val="000000"/>
          <w:sz w:val="28"/>
        </w:rPr>
        <w:t xml:space="preserve"> ограниченной ответственностью «Издательский центр ВЕНТАНА-ГРАФ»; Акционерное общество</w:t>
      </w:r>
      <w:bookmarkEnd w:id="33"/>
      <w:r>
        <w:rPr>
          <w:sz w:val="28"/>
        </w:rPr>
        <w:br/>
      </w:r>
      <w:bookmarkStart w:name="ce666534-2f9f-48e1-9f7c-2e635e3b9ede" w:id="34"/>
      <w:r>
        <w:rPr>
          <w:rFonts w:ascii="Times New Roman" w:hAnsi="Times New Roman"/>
          <w:b w:val="false"/>
          <w:i w:val="false"/>
          <w:color w:val="000000"/>
          <w:sz w:val="28"/>
        </w:rPr>
        <w:t xml:space="preserve"> «Издательство Просвещение»;</w:t>
      </w:r>
      <w:bookmarkEnd w:id="34"/>
      <w:r>
        <w:rPr>
          <w:sz w:val="28"/>
        </w:rPr>
        <w:br/>
      </w:r>
      <w:bookmarkStart w:name="ce666534-2f9f-48e1-9f7c-2e635e3b9ede" w:id="35"/>
      <w:r>
        <w:rPr>
          <w:rFonts w:ascii="Times New Roman" w:hAnsi="Times New Roman"/>
          <w:b w:val="false"/>
          <w:i w:val="false"/>
          <w:color w:val="000000"/>
          <w:sz w:val="28"/>
        </w:rPr>
        <w:t xml:space="preserve"> Физическая культура, 5-9 класс/Гурьев С.В.; под редакцией Виленского М.Я., ООО «Русское словоучебник»;</w:t>
      </w:r>
      <w:bookmarkEnd w:id="35"/>
      <w:r>
        <w:rPr>
          <w:sz w:val="28"/>
        </w:rPr>
        <w:br/>
      </w:r>
      <w:bookmarkStart w:name="ce666534-2f9f-48e1-9f7c-2e635e3b9ede" w:id="36"/>
      <w:r>
        <w:rPr>
          <w:rFonts w:ascii="Times New Roman" w:hAnsi="Times New Roman"/>
          <w:b w:val="false"/>
          <w:i w:val="false"/>
          <w:color w:val="000000"/>
          <w:sz w:val="28"/>
        </w:rPr>
        <w:t xml:space="preserve"> Физическая культура. 5-9 класс/Виленский М.Я., Туревский И.М., Торочкова Т.Ю. и другие; под</w:t>
      </w:r>
      <w:bookmarkEnd w:id="36"/>
      <w:r>
        <w:rPr>
          <w:sz w:val="28"/>
        </w:rPr>
        <w:br/>
      </w:r>
      <w:bookmarkStart w:name="ce666534-2f9f-48e1-9f7c-2e635e3b9ede" w:id="37"/>
      <w:r>
        <w:rPr>
          <w:rFonts w:ascii="Times New Roman" w:hAnsi="Times New Roman"/>
          <w:b w:val="false"/>
          <w:i w:val="false"/>
          <w:color w:val="000000"/>
          <w:sz w:val="28"/>
        </w:rPr>
        <w:t xml:space="preserve"> редакцией Виленского М.Я., Акционерное общество «Издательство «Просвещение»;</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38"/>
      <w:r>
        <w:rPr>
          <w:rFonts w:ascii="Times New Roman" w:hAnsi="Times New Roman"/>
          <w:b w:val="false"/>
          <w:i w:val="false"/>
          <w:color w:val="000000"/>
          <w:sz w:val="28"/>
        </w:rPr>
        <w:t xml:space="preserve">www.edu.ru </w:t>
      </w:r>
      <w:bookmarkEnd w:id="38"/>
      <w:r>
        <w:rPr>
          <w:sz w:val="28"/>
        </w:rPr>
        <w:br/>
      </w:r>
      <w:bookmarkStart w:name="9a54c4b8-b2ef-4fc1-87b1-da44b5d58279" w:id="39"/>
      <w:r>
        <w:rPr>
          <w:rFonts w:ascii="Times New Roman" w:hAnsi="Times New Roman"/>
          <w:b w:val="false"/>
          <w:i w:val="false"/>
          <w:color w:val="000000"/>
          <w:sz w:val="28"/>
        </w:rPr>
        <w:t xml:space="preserve"> www.school.edu.ru </w:t>
      </w:r>
      <w:bookmarkEnd w:id="39"/>
      <w:r>
        <w:rPr>
          <w:sz w:val="28"/>
        </w:rPr>
        <w:br/>
      </w:r>
      <w:bookmarkStart w:name="9a54c4b8-b2ef-4fc1-87b1-da44b5d58279" w:id="40"/>
      <w:r>
        <w:rPr>
          <w:rFonts w:ascii="Times New Roman" w:hAnsi="Times New Roman"/>
          <w:b w:val="false"/>
          <w:i w:val="false"/>
          <w:color w:val="000000"/>
          <w:sz w:val="28"/>
        </w:rPr>
        <w:t xml:space="preserve"> nsportal.ru </w:t>
      </w:r>
      <w:bookmarkEnd w:id="40"/>
      <w:r>
        <w:rPr>
          <w:sz w:val="28"/>
        </w:rPr>
        <w:br/>
      </w:r>
      <w:bookmarkStart w:name="9a54c4b8-b2ef-4fc1-87b1-da44b5d58279" w:id="41"/>
      <w:r>
        <w:rPr>
          <w:rFonts w:ascii="Times New Roman" w:hAnsi="Times New Roman"/>
          <w:b w:val="false"/>
          <w:i w:val="false"/>
          <w:color w:val="000000"/>
          <w:sz w:val="28"/>
        </w:rPr>
        <w:t xml:space="preserve"> https://resh.edu.ru/ </w:t>
      </w:r>
      <w:bookmarkEnd w:id="41"/>
      <w:r>
        <w:rPr>
          <w:sz w:val="28"/>
        </w:rPr>
        <w:br/>
      </w:r>
      <w:bookmarkStart w:name="9a54c4b8-b2ef-4fc1-87b1-da44b5d58279" w:id="42"/>
      <w:r>
        <w:rPr>
          <w:rFonts w:ascii="Times New Roman" w:hAnsi="Times New Roman"/>
          <w:b w:val="false"/>
          <w:i w:val="false"/>
          <w:color w:val="000000"/>
          <w:sz w:val="28"/>
        </w:rPr>
        <w:t xml:space="preserve"> https://interneturok.ru/ </w:t>
      </w:r>
      <w:bookmarkEnd w:id="42"/>
      <w:r>
        <w:rPr>
          <w:sz w:val="28"/>
        </w:rPr>
        <w:br/>
      </w:r>
      <w:bookmarkStart w:name="9a54c4b8-b2ef-4fc1-87b1-da44b5d58279" w:id="43"/>
      <w:r>
        <w:rPr>
          <w:rFonts w:ascii="Times New Roman" w:hAnsi="Times New Roman"/>
          <w:b w:val="false"/>
          <w:i w:val="false"/>
          <w:color w:val="000000"/>
          <w:sz w:val="28"/>
        </w:rPr>
        <w:t xml:space="preserve"> http://www.openclass.ru </w:t>
      </w:r>
      <w:bookmarkEnd w:id="43"/>
      <w:r>
        <w:rPr>
          <w:sz w:val="28"/>
        </w:rPr>
        <w:br/>
      </w:r>
      <w:bookmarkStart w:name="9a54c4b8-b2ef-4fc1-87b1-da44b5d58279" w:id="44"/>
      <w:r>
        <w:rPr>
          <w:rFonts w:ascii="Times New Roman" w:hAnsi="Times New Roman"/>
          <w:b w:val="false"/>
          <w:i w:val="false"/>
          <w:color w:val="000000"/>
          <w:sz w:val="28"/>
        </w:rPr>
        <w:t xml:space="preserve"> http://metodsovet.su</w:t>
      </w:r>
      <w:bookmarkEnd w:id="4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620921" w:id="45"/>
    <w:p>
      <w:pPr>
        <w:sectPr>
          <w:pgSz w:w="11906" w:h="16383" w:orient="portrait"/>
        </w:sectPr>
      </w:pPr>
    </w:p>
    <w:bookmarkEnd w:id="45"/>
    <w:bookmarkEnd w:id="2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 Type="http://schemas.openxmlformats.org/officeDocument/2006/relationships/hyperlink" Id="rId4"/>
    <Relationship TargetMode="External" Target="https://interneturok.ru/" Type="http://schemas.openxmlformats.org/officeDocument/2006/relationships/hyperlink" Id="rId5"/>
    <Relationship TargetMode="External" Target="http://www.openclass.ru" Type="http://schemas.openxmlformats.org/officeDocument/2006/relationships/hyperlink" Id="rId6"/>
    <Relationship TargetMode="External" Target="http://metodsovet.su" Type="http://schemas.openxmlformats.org/officeDocument/2006/relationships/hyperlink" Id="rId7"/>
    <Relationship TargetMode="External" Target="https://resh.edu.ru/" Type="http://schemas.openxmlformats.org/officeDocument/2006/relationships/hyperlink" Id="rId8"/>
    <Relationship TargetMode="External" Target="https://interneturok.ru/" Type="http://schemas.openxmlformats.org/officeDocument/2006/relationships/hyperlink" Id="rId9"/>
    <Relationship TargetMode="External" Target="http://www.openclass.ru" Type="http://schemas.openxmlformats.org/officeDocument/2006/relationships/hyperlink" Id="rId10"/>
    <Relationship TargetMode="External" Target="http://metodsovet.su" Type="http://schemas.openxmlformats.org/officeDocument/2006/relationships/hyperlink" Id="rId11"/>
    <Relationship TargetMode="External" Target="https://resh.edu.ru/" Type="http://schemas.openxmlformats.org/officeDocument/2006/relationships/hyperlink" Id="rId12"/>
    <Relationship TargetMode="External" Target="https://interneturok.ru/" Type="http://schemas.openxmlformats.org/officeDocument/2006/relationships/hyperlink" Id="rId13"/>
    <Relationship TargetMode="External" Target="http://www.openclass.ru" Type="http://schemas.openxmlformats.org/officeDocument/2006/relationships/hyperlink" Id="rId14"/>
    <Relationship TargetMode="External" Target="http://metodsovet.su" Type="http://schemas.openxmlformats.org/officeDocument/2006/relationships/hyperlink" Id="rId15"/>
    <Relationship TargetMode="External" Target="https://resh.edu.ru/" Type="http://schemas.openxmlformats.org/officeDocument/2006/relationships/hyperlink" Id="rId16"/>
    <Relationship TargetMode="External" Target="https://interneturok.ru/" Type="http://schemas.openxmlformats.org/officeDocument/2006/relationships/hyperlink" Id="rId17"/>
    <Relationship TargetMode="External" Target="http://www.openclass.ru" Type="http://schemas.openxmlformats.org/officeDocument/2006/relationships/hyperlink" Id="rId18"/>
    <Relationship TargetMode="External" Target="http://metodsovet.su" Type="http://schemas.openxmlformats.org/officeDocument/2006/relationships/hyperlink" Id="rId19"/>
    <Relationship TargetMode="External" Target="https://resh.edu.ru/" Type="http://schemas.openxmlformats.org/officeDocument/2006/relationships/hyperlink" Id="rId20"/>
    <Relationship TargetMode="External" Target="https://interneturok.ru/" Type="http://schemas.openxmlformats.org/officeDocument/2006/relationships/hyperlink" Id="rId21"/>
    <Relationship TargetMode="External" Target="http://www.openclass.ru" Type="http://schemas.openxmlformats.org/officeDocument/2006/relationships/hyperlink" Id="rId22"/>
    <Relationship TargetMode="External" Target="http://metodsovet.su" Type="http://schemas.openxmlformats.org/officeDocument/2006/relationships/hyperlink" Id="rId23"/>
    <Relationship TargetMode="External" Target="https://resh.edu.ru/" Type="http://schemas.openxmlformats.org/officeDocument/2006/relationships/hyperlink" Id="rId24"/>
    <Relationship TargetMode="External" Target="https://interneturok.ru/" Type="http://schemas.openxmlformats.org/officeDocument/2006/relationships/hyperlink" Id="rId25"/>
    <Relationship TargetMode="External" Target="http://www.openclass.ru" Type="http://schemas.openxmlformats.org/officeDocument/2006/relationships/hyperlink" Id="rId26"/>
    <Relationship TargetMode="External" Target="http://metodsovet.su" Type="http://schemas.openxmlformats.org/officeDocument/2006/relationships/hyperlink" Id="rId27"/>
    <Relationship TargetMode="External" Target="https://resh.edu.ru/" Type="http://schemas.openxmlformats.org/officeDocument/2006/relationships/hyperlink" Id="rId28"/>
    <Relationship TargetMode="External" Target="https://interneturok.ru/" Type="http://schemas.openxmlformats.org/officeDocument/2006/relationships/hyperlink" Id="rId29"/>
    <Relationship TargetMode="External" Target="http://www.openclass.ru" Type="http://schemas.openxmlformats.org/officeDocument/2006/relationships/hyperlink" Id="rId30"/>
    <Relationship TargetMode="External" Target="http://metodsovet.su" Type="http://schemas.openxmlformats.org/officeDocument/2006/relationships/hyperlink" Id="rId31"/>
    <Relationship TargetMode="External" Target="https://resh.edu.ru/" Type="http://schemas.openxmlformats.org/officeDocument/2006/relationships/hyperlink" Id="rId32"/>
    <Relationship TargetMode="External" Target="https://interneturok.ru/" Type="http://schemas.openxmlformats.org/officeDocument/2006/relationships/hyperlink" Id="rId33"/>
    <Relationship TargetMode="External" Target="http://www.openclass.ru" Type="http://schemas.openxmlformats.org/officeDocument/2006/relationships/hyperlink" Id="rId34"/>
    <Relationship TargetMode="External" Target="http://metodsovet.su" Type="http://schemas.openxmlformats.org/officeDocument/2006/relationships/hyperlink" Id="rId35"/>
    <Relationship TargetMode="External" Target="https://resh.edu.ru/" Type="http://schemas.openxmlformats.org/officeDocument/2006/relationships/hyperlink" Id="rId36"/>
    <Relationship TargetMode="External" Target="https://interneturok.ru/" Type="http://schemas.openxmlformats.org/officeDocument/2006/relationships/hyperlink" Id="rId37"/>
    <Relationship TargetMode="External" Target="http://www.openclass.ru" Type="http://schemas.openxmlformats.org/officeDocument/2006/relationships/hyperlink" Id="rId38"/>
    <Relationship TargetMode="External" Target="http://metodsovet.su" Type="http://schemas.openxmlformats.org/officeDocument/2006/relationships/hyperlink" Id="rId39"/>
    <Relationship TargetMode="External" Target="https://www.gto.ru/norms" Type="http://schemas.openxmlformats.org/officeDocument/2006/relationships/hyperlink" Id="rId40"/>
    <Relationship TargetMode="External" Target="https://resh.edu.ru/" Type="http://schemas.openxmlformats.org/officeDocument/2006/relationships/hyperlink" Id="rId41"/>
    <Relationship TargetMode="External" Target="https://interneturok.ru/" Type="http://schemas.openxmlformats.org/officeDocument/2006/relationships/hyperlink" Id="rId42"/>
    <Relationship TargetMode="External" Target="http://www.openclass.ru" Type="http://schemas.openxmlformats.org/officeDocument/2006/relationships/hyperlink" Id="rId43"/>
    <Relationship TargetMode="External" Target="http://metodsovet.su" Type="http://schemas.openxmlformats.org/officeDocument/2006/relationships/hyperlink" Id="rId44"/>
    <Relationship TargetMode="External" Target="https://resh.edu.ru/" Type="http://schemas.openxmlformats.org/officeDocument/2006/relationships/hyperlink" Id="rId45"/>
    <Relationship TargetMode="External" Target="https://interneturok.ru/" Type="http://schemas.openxmlformats.org/officeDocument/2006/relationships/hyperlink" Id="rId46"/>
    <Relationship TargetMode="External" Target="http://www.openclass.ru" Type="http://schemas.openxmlformats.org/officeDocument/2006/relationships/hyperlink" Id="rId47"/>
    <Relationship TargetMode="External" Target="http://metodsovet.su" Type="http://schemas.openxmlformats.org/officeDocument/2006/relationships/hyperlink" Id="rId48"/>
    <Relationship TargetMode="External" Target="https://resh.edu.ru/" Type="http://schemas.openxmlformats.org/officeDocument/2006/relationships/hyperlink" Id="rId49"/>
    <Relationship TargetMode="External" Target="https://interneturok.ru/" Type="http://schemas.openxmlformats.org/officeDocument/2006/relationships/hyperlink" Id="rId50"/>
    <Relationship TargetMode="External" Target="http://www.openclass.ru" Type="http://schemas.openxmlformats.org/officeDocument/2006/relationships/hyperlink" Id="rId51"/>
    <Relationship TargetMode="External" Target="http://metodsovet.su" Type="http://schemas.openxmlformats.org/officeDocument/2006/relationships/hyperlink" Id="rId52"/>
    <Relationship TargetMode="External" Target="https://resh.edu.ru/" Type="http://schemas.openxmlformats.org/officeDocument/2006/relationships/hyperlink" Id="rId53"/>
    <Relationship TargetMode="External" Target="https://interneturok.ru/" Type="http://schemas.openxmlformats.org/officeDocument/2006/relationships/hyperlink" Id="rId54"/>
    <Relationship TargetMode="External" Target="http://www.openclass.ru" Type="http://schemas.openxmlformats.org/officeDocument/2006/relationships/hyperlink" Id="rId55"/>
    <Relationship TargetMode="External" Target="http://metodsovet.su" Type="http://schemas.openxmlformats.org/officeDocument/2006/relationships/hyperlink" Id="rId56"/>
    <Relationship TargetMode="External" Target="https://resh.edu.ru/" Type="http://schemas.openxmlformats.org/officeDocument/2006/relationships/hyperlink" Id="rId57"/>
    <Relationship TargetMode="External" Target="https://interneturok.ru/" Type="http://schemas.openxmlformats.org/officeDocument/2006/relationships/hyperlink" Id="rId58"/>
    <Relationship TargetMode="External" Target="http://www.openclass.ru" Type="http://schemas.openxmlformats.org/officeDocument/2006/relationships/hyperlink" Id="rId59"/>
    <Relationship TargetMode="External" Target="http://metodsovet.su" Type="http://schemas.openxmlformats.org/officeDocument/2006/relationships/hyperlink" Id="rId60"/>
    <Relationship TargetMode="External" Target="https://resh.edu.ru/" Type="http://schemas.openxmlformats.org/officeDocument/2006/relationships/hyperlink" Id="rId61"/>
    <Relationship TargetMode="External" Target="https://interneturok.ru/" Type="http://schemas.openxmlformats.org/officeDocument/2006/relationships/hyperlink" Id="rId62"/>
    <Relationship TargetMode="External" Target="http://www.openclass.ru" Type="http://schemas.openxmlformats.org/officeDocument/2006/relationships/hyperlink" Id="rId63"/>
    <Relationship TargetMode="External" Target="http://metodsovet.su" Type="http://schemas.openxmlformats.org/officeDocument/2006/relationships/hyperlink" Id="rId64"/>
    <Relationship TargetMode="External" Target="https://resh.edu.ru/" Type="http://schemas.openxmlformats.org/officeDocument/2006/relationships/hyperlink" Id="rId65"/>
    <Relationship TargetMode="External" Target="https://interneturok.ru/" Type="http://schemas.openxmlformats.org/officeDocument/2006/relationships/hyperlink" Id="rId66"/>
    <Relationship TargetMode="External" Target="http://www.openclass.ru" Type="http://schemas.openxmlformats.org/officeDocument/2006/relationships/hyperlink" Id="rId67"/>
    <Relationship TargetMode="External" Target="http://metodsovet.su" Type="http://schemas.openxmlformats.org/officeDocument/2006/relationships/hyperlink" Id="rId68"/>
    <Relationship TargetMode="External" Target="https://resh.edu.ru/" Type="http://schemas.openxmlformats.org/officeDocument/2006/relationships/hyperlink" Id="rId69"/>
    <Relationship TargetMode="External" Target="https://interneturok.ru/" Type="http://schemas.openxmlformats.org/officeDocument/2006/relationships/hyperlink" Id="rId70"/>
    <Relationship TargetMode="External" Target="http://www.openclass.ru" Type="http://schemas.openxmlformats.org/officeDocument/2006/relationships/hyperlink" Id="rId71"/>
    <Relationship TargetMode="External" Target="http://metodsovet.su" Type="http://schemas.openxmlformats.org/officeDocument/2006/relationships/hyperlink" Id="rId72"/>
    <Relationship TargetMode="External" Target="https://resh.edu.ru/" Type="http://schemas.openxmlformats.org/officeDocument/2006/relationships/hyperlink" Id="rId73"/>
    <Relationship TargetMode="External" Target="https://interneturok.ru/" Type="http://schemas.openxmlformats.org/officeDocument/2006/relationships/hyperlink" Id="rId74"/>
    <Relationship TargetMode="External" Target="http://www.openclass.ru" Type="http://schemas.openxmlformats.org/officeDocument/2006/relationships/hyperlink" Id="rId75"/>
    <Relationship TargetMode="External" Target="http://metodsovet.su" Type="http://schemas.openxmlformats.org/officeDocument/2006/relationships/hyperlink" Id="rId76"/>
    <Relationship TargetMode="External" Target="https://www.gto.ru/norms" Type="http://schemas.openxmlformats.org/officeDocument/2006/relationships/hyperlink" Id="rId77"/>
    <Relationship TargetMode="External" Target="https://resh.edu.ru/" Type="http://schemas.openxmlformats.org/officeDocument/2006/relationships/hyperlink" Id="rId78"/>
    <Relationship TargetMode="External" Target="https://interneturok.ru/" Type="http://schemas.openxmlformats.org/officeDocument/2006/relationships/hyperlink" Id="rId79"/>
    <Relationship TargetMode="External" Target="http://www.openclass.ru" Type="http://schemas.openxmlformats.org/officeDocument/2006/relationships/hyperlink" Id="rId80"/>
    <Relationship TargetMode="External" Target="http://metodsovet.su" Type="http://schemas.openxmlformats.org/officeDocument/2006/relationships/hyperlink" Id="rId81"/>
    <Relationship TargetMode="External" Target="https://resh.edu.ru/" Type="http://schemas.openxmlformats.org/officeDocument/2006/relationships/hyperlink" Id="rId82"/>
    <Relationship TargetMode="External" Target="https://interneturok.ru/" Type="http://schemas.openxmlformats.org/officeDocument/2006/relationships/hyperlink" Id="rId83"/>
    <Relationship TargetMode="External" Target="http://www.openclass.ru" Type="http://schemas.openxmlformats.org/officeDocument/2006/relationships/hyperlink" Id="rId84"/>
    <Relationship TargetMode="External" Target="http://metodsovet.su" Type="http://schemas.openxmlformats.org/officeDocument/2006/relationships/hyperlink" Id="rId85"/>
    <Relationship TargetMode="External" Target="https://resh.edu.ru/" Type="http://schemas.openxmlformats.org/officeDocument/2006/relationships/hyperlink" Id="rId86"/>
    <Relationship TargetMode="External" Target="https://interneturok.ru/" Type="http://schemas.openxmlformats.org/officeDocument/2006/relationships/hyperlink" Id="rId87"/>
    <Relationship TargetMode="External" Target="http://www.openclass.ru" Type="http://schemas.openxmlformats.org/officeDocument/2006/relationships/hyperlink" Id="rId88"/>
    <Relationship TargetMode="External" Target="http://metodsovet.su" Type="http://schemas.openxmlformats.org/officeDocument/2006/relationships/hyperlink" Id="rId89"/>
    <Relationship TargetMode="External" Target="https://resh.edu.ru/" Type="http://schemas.openxmlformats.org/officeDocument/2006/relationships/hyperlink" Id="rId90"/>
    <Relationship TargetMode="External" Target="https://interneturok.ru/" Type="http://schemas.openxmlformats.org/officeDocument/2006/relationships/hyperlink" Id="rId91"/>
    <Relationship TargetMode="External" Target="http://www.openclass.ru" Type="http://schemas.openxmlformats.org/officeDocument/2006/relationships/hyperlink" Id="rId92"/>
    <Relationship TargetMode="External" Target="http://metodsovet.su" Type="http://schemas.openxmlformats.org/officeDocument/2006/relationships/hyperlink" Id="rId93"/>
    <Relationship TargetMode="External" Target="https://resh.edu.ru/" Type="http://schemas.openxmlformats.org/officeDocument/2006/relationships/hyperlink" Id="rId94"/>
    <Relationship TargetMode="External" Target="https://interneturok.ru/" Type="http://schemas.openxmlformats.org/officeDocument/2006/relationships/hyperlink" Id="rId95"/>
    <Relationship TargetMode="External" Target="http://www.openclass.ru" Type="http://schemas.openxmlformats.org/officeDocument/2006/relationships/hyperlink" Id="rId96"/>
    <Relationship TargetMode="External" Target="http://metodsovet.su" Type="http://schemas.openxmlformats.org/officeDocument/2006/relationships/hyperlink" Id="rId97"/>
    <Relationship TargetMode="External" Target="https://resh.edu.ru/" Type="http://schemas.openxmlformats.org/officeDocument/2006/relationships/hyperlink" Id="rId98"/>
    <Relationship TargetMode="External" Target="https://interneturok.ru/" Type="http://schemas.openxmlformats.org/officeDocument/2006/relationships/hyperlink" Id="rId99"/>
    <Relationship TargetMode="External" Target="http://www.openclass.ru" Type="http://schemas.openxmlformats.org/officeDocument/2006/relationships/hyperlink" Id="rId100"/>
    <Relationship TargetMode="External" Target="http://metodsovet.su" Type="http://schemas.openxmlformats.org/officeDocument/2006/relationships/hyperlink" Id="rId101"/>
    <Relationship TargetMode="External" Target="https://resh.edu.ru/" Type="http://schemas.openxmlformats.org/officeDocument/2006/relationships/hyperlink" Id="rId102"/>
    <Relationship TargetMode="External" Target="https://interneturok.ru/" Type="http://schemas.openxmlformats.org/officeDocument/2006/relationships/hyperlink" Id="rId103"/>
    <Relationship TargetMode="External" Target="http://www.openclass.ru" Type="http://schemas.openxmlformats.org/officeDocument/2006/relationships/hyperlink" Id="rId104"/>
    <Relationship TargetMode="External" Target="http://metodsovet.su" Type="http://schemas.openxmlformats.org/officeDocument/2006/relationships/hyperlink" Id="rId105"/>
    <Relationship TargetMode="External" Target="https://resh.edu.ru/" Type="http://schemas.openxmlformats.org/officeDocument/2006/relationships/hyperlink" Id="rId106"/>
    <Relationship TargetMode="External" Target="https://interneturok.ru/" Type="http://schemas.openxmlformats.org/officeDocument/2006/relationships/hyperlink" Id="rId107"/>
    <Relationship TargetMode="External" Target="http://www.openclass.ru" Type="http://schemas.openxmlformats.org/officeDocument/2006/relationships/hyperlink" Id="rId108"/>
    <Relationship TargetMode="External" Target="http://metodsovet.su" Type="http://schemas.openxmlformats.org/officeDocument/2006/relationships/hyperlink" Id="rId109"/>
    <Relationship TargetMode="External" Target="https://resh.edu.ru/" Type="http://schemas.openxmlformats.org/officeDocument/2006/relationships/hyperlink" Id="rId110"/>
    <Relationship TargetMode="External" Target="https://interneturok.ru/" Type="http://schemas.openxmlformats.org/officeDocument/2006/relationships/hyperlink" Id="rId111"/>
    <Relationship TargetMode="External" Target="http://www.openclass.ru" Type="http://schemas.openxmlformats.org/officeDocument/2006/relationships/hyperlink" Id="rId112"/>
    <Relationship TargetMode="External" Target="http://metodsovet.su" Type="http://schemas.openxmlformats.org/officeDocument/2006/relationships/hyperlink" Id="rId113"/>
    <Relationship TargetMode="External" Target="https://www.gto.ru/norms" Type="http://schemas.openxmlformats.org/officeDocument/2006/relationships/hyperlink" Id="rId114"/>
    <Relationship TargetMode="External" Target="https://resh.edu.ru/" Type="http://schemas.openxmlformats.org/officeDocument/2006/relationships/hyperlink" Id="rId115"/>
    <Relationship TargetMode="External" Target="https://interneturok.ru/" Type="http://schemas.openxmlformats.org/officeDocument/2006/relationships/hyperlink" Id="rId116"/>
    <Relationship TargetMode="External" Target="http://www.openclass.ru" Type="http://schemas.openxmlformats.org/officeDocument/2006/relationships/hyperlink" Id="rId117"/>
    <Relationship TargetMode="External" Target="http://metodsovet.su" Type="http://schemas.openxmlformats.org/officeDocument/2006/relationships/hyperlink" Id="rId118"/>
    <Relationship TargetMode="External" Target="https://resh.edu.ru/" Type="http://schemas.openxmlformats.org/officeDocument/2006/relationships/hyperlink" Id="rId119"/>
    <Relationship TargetMode="External" Target="https://interneturok.ru/" Type="http://schemas.openxmlformats.org/officeDocument/2006/relationships/hyperlink" Id="rId120"/>
    <Relationship TargetMode="External" Target="http://www.openclass.ru" Type="http://schemas.openxmlformats.org/officeDocument/2006/relationships/hyperlink" Id="rId121"/>
    <Relationship TargetMode="External" Target="http://metodsovet.su" Type="http://schemas.openxmlformats.org/officeDocument/2006/relationships/hyperlink" Id="rId122"/>
    <Relationship TargetMode="External" Target="https://resh.edu.ru/" Type="http://schemas.openxmlformats.org/officeDocument/2006/relationships/hyperlink" Id="rId123"/>
    <Relationship TargetMode="External" Target="https://interneturok.ru/" Type="http://schemas.openxmlformats.org/officeDocument/2006/relationships/hyperlink" Id="rId124"/>
    <Relationship TargetMode="External" Target="http://www.openclass.ru" Type="http://schemas.openxmlformats.org/officeDocument/2006/relationships/hyperlink" Id="rId125"/>
    <Relationship TargetMode="External" Target="http://metodsovet.su" Type="http://schemas.openxmlformats.org/officeDocument/2006/relationships/hyperlink" Id="rId126"/>
    <Relationship TargetMode="External" Target="https://resh.edu.ru/" Type="http://schemas.openxmlformats.org/officeDocument/2006/relationships/hyperlink" Id="rId127"/>
    <Relationship TargetMode="External" Target="https://interneturok.ru/" Type="http://schemas.openxmlformats.org/officeDocument/2006/relationships/hyperlink" Id="rId128"/>
    <Relationship TargetMode="External" Target="http://www.openclass.ru" Type="http://schemas.openxmlformats.org/officeDocument/2006/relationships/hyperlink" Id="rId129"/>
    <Relationship TargetMode="External" Target="http://metodsovet.su" Type="http://schemas.openxmlformats.org/officeDocument/2006/relationships/hyperlink" Id="rId130"/>
    <Relationship TargetMode="External" Target="https://resh.edu.ru/" Type="http://schemas.openxmlformats.org/officeDocument/2006/relationships/hyperlink" Id="rId131"/>
    <Relationship TargetMode="External" Target="https://interneturok.ru/" Type="http://schemas.openxmlformats.org/officeDocument/2006/relationships/hyperlink" Id="rId132"/>
    <Relationship TargetMode="External" Target="http://www.openclass.ru" Type="http://schemas.openxmlformats.org/officeDocument/2006/relationships/hyperlink" Id="rId133"/>
    <Relationship TargetMode="External" Target="http://metodsovet.su" Type="http://schemas.openxmlformats.org/officeDocument/2006/relationships/hyperlink" Id="rId134"/>
    <Relationship TargetMode="External" Target="https://resh.edu.ru/" Type="http://schemas.openxmlformats.org/officeDocument/2006/relationships/hyperlink" Id="rId135"/>
    <Relationship TargetMode="External" Target="https://interneturok.ru/" Type="http://schemas.openxmlformats.org/officeDocument/2006/relationships/hyperlink" Id="rId136"/>
    <Relationship TargetMode="External" Target="http://www.openclass.ru" Type="http://schemas.openxmlformats.org/officeDocument/2006/relationships/hyperlink" Id="rId137"/>
    <Relationship TargetMode="External" Target="http://metodsovet.su" Type="http://schemas.openxmlformats.org/officeDocument/2006/relationships/hyperlink" Id="rId138"/>
    <Relationship TargetMode="External" Target="https://resh.edu.ru/" Type="http://schemas.openxmlformats.org/officeDocument/2006/relationships/hyperlink" Id="rId139"/>
    <Relationship TargetMode="External" Target="https://interneturok.ru/" Type="http://schemas.openxmlformats.org/officeDocument/2006/relationships/hyperlink" Id="rId140"/>
    <Relationship TargetMode="External" Target="http://www.openclass.ru" Type="http://schemas.openxmlformats.org/officeDocument/2006/relationships/hyperlink" Id="rId141"/>
    <Relationship TargetMode="External" Target="http://metodsovet.su" Type="http://schemas.openxmlformats.org/officeDocument/2006/relationships/hyperlink" Id="rId142"/>
    <Relationship TargetMode="External" Target="https://resh.edu.ru/" Type="http://schemas.openxmlformats.org/officeDocument/2006/relationships/hyperlink" Id="rId143"/>
    <Relationship TargetMode="External" Target="https://interneturok.ru/" Type="http://schemas.openxmlformats.org/officeDocument/2006/relationships/hyperlink" Id="rId144"/>
    <Relationship TargetMode="External" Target="http://www.openclass.ru" Type="http://schemas.openxmlformats.org/officeDocument/2006/relationships/hyperlink" Id="rId145"/>
    <Relationship TargetMode="External" Target="http://metodsovet.su" Type="http://schemas.openxmlformats.org/officeDocument/2006/relationships/hyperlink" Id="rId146"/>
    <Relationship TargetMode="External" Target="https://resh.edu.ru/" Type="http://schemas.openxmlformats.org/officeDocument/2006/relationships/hyperlink" Id="rId147"/>
    <Relationship TargetMode="External" Target="https://interneturok.ru/" Type="http://schemas.openxmlformats.org/officeDocument/2006/relationships/hyperlink" Id="rId148"/>
    <Relationship TargetMode="External" Target="http://www.openclass.ru" Type="http://schemas.openxmlformats.org/officeDocument/2006/relationships/hyperlink" Id="rId149"/>
    <Relationship TargetMode="External" Target="http://metodsovet.su" Type="http://schemas.openxmlformats.org/officeDocument/2006/relationships/hyperlink" Id="rId150"/>
    <Relationship TargetMode="External" Target="https://www.gto.ru/norms" Type="http://schemas.openxmlformats.org/officeDocument/2006/relationships/hyperlink" Id="rId151"/>
    <Relationship TargetMode="External" Target="https://resh.edu.ru/" Type="http://schemas.openxmlformats.org/officeDocument/2006/relationships/hyperlink" Id="rId152"/>
    <Relationship TargetMode="External" Target="https://interneturok.ru/" Type="http://schemas.openxmlformats.org/officeDocument/2006/relationships/hyperlink" Id="rId153"/>
    <Relationship TargetMode="External" Target="http://www.openclass.ru" Type="http://schemas.openxmlformats.org/officeDocument/2006/relationships/hyperlink" Id="rId154"/>
    <Relationship TargetMode="External" Target="http://metodsovet.su" Type="http://schemas.openxmlformats.org/officeDocument/2006/relationships/hyperlink" Id="rId155"/>
    <Relationship TargetMode="External" Target="https://resh.edu.ru/" Type="http://schemas.openxmlformats.org/officeDocument/2006/relationships/hyperlink" Id="rId156"/>
    <Relationship TargetMode="External" Target="https://interneturok.ru/" Type="http://schemas.openxmlformats.org/officeDocument/2006/relationships/hyperlink" Id="rId157"/>
    <Relationship TargetMode="External" Target="http://www.openclass.ru" Type="http://schemas.openxmlformats.org/officeDocument/2006/relationships/hyperlink" Id="rId158"/>
    <Relationship TargetMode="External" Target="http://metodsovet.su" Type="http://schemas.openxmlformats.org/officeDocument/2006/relationships/hyperlink" Id="rId159"/>
    <Relationship TargetMode="External" Target="https://resh.edu.ru/" Type="http://schemas.openxmlformats.org/officeDocument/2006/relationships/hyperlink" Id="rId160"/>
    <Relationship TargetMode="External" Target="https://interneturok.ru/" Type="http://schemas.openxmlformats.org/officeDocument/2006/relationships/hyperlink" Id="rId161"/>
    <Relationship TargetMode="External" Target="http://www.openclass.ru" Type="http://schemas.openxmlformats.org/officeDocument/2006/relationships/hyperlink" Id="rId162"/>
    <Relationship TargetMode="External" Target="http://metodsovet.su" Type="http://schemas.openxmlformats.org/officeDocument/2006/relationships/hyperlink" Id="rId163"/>
    <Relationship TargetMode="External" Target="https://resh.edu.ru/" Type="http://schemas.openxmlformats.org/officeDocument/2006/relationships/hyperlink" Id="rId164"/>
    <Relationship TargetMode="External" Target="https://interneturok.ru/" Type="http://schemas.openxmlformats.org/officeDocument/2006/relationships/hyperlink" Id="rId165"/>
    <Relationship TargetMode="External" Target="http://www.openclass.ru" Type="http://schemas.openxmlformats.org/officeDocument/2006/relationships/hyperlink" Id="rId166"/>
    <Relationship TargetMode="External" Target="http://metodsovet.su" Type="http://schemas.openxmlformats.org/officeDocument/2006/relationships/hyperlink" Id="rId167"/>
    <Relationship TargetMode="External" Target="https://resh.edu.ru/" Type="http://schemas.openxmlformats.org/officeDocument/2006/relationships/hyperlink" Id="rId168"/>
    <Relationship TargetMode="External" Target="https://interneturok.ru/" Type="http://schemas.openxmlformats.org/officeDocument/2006/relationships/hyperlink" Id="rId169"/>
    <Relationship TargetMode="External" Target="http://www.openclass.ru" Type="http://schemas.openxmlformats.org/officeDocument/2006/relationships/hyperlink" Id="rId170"/>
    <Relationship TargetMode="External" Target="http://metodsovet.su" Type="http://schemas.openxmlformats.org/officeDocument/2006/relationships/hyperlink" Id="rId171"/>
    <Relationship TargetMode="External" Target="https://resh.edu.ru/" Type="http://schemas.openxmlformats.org/officeDocument/2006/relationships/hyperlink" Id="rId172"/>
    <Relationship TargetMode="External" Target="https://interneturok.ru/" Type="http://schemas.openxmlformats.org/officeDocument/2006/relationships/hyperlink" Id="rId173"/>
    <Relationship TargetMode="External" Target="http://www.openclass.ru" Type="http://schemas.openxmlformats.org/officeDocument/2006/relationships/hyperlink" Id="rId174"/>
    <Relationship TargetMode="External" Target="http://metodsovet.su" Type="http://schemas.openxmlformats.org/officeDocument/2006/relationships/hyperlink" Id="rId175"/>
    <Relationship TargetMode="External" Target="https://resh.edu.ru/" Type="http://schemas.openxmlformats.org/officeDocument/2006/relationships/hyperlink" Id="rId176"/>
    <Relationship TargetMode="External" Target="https://interneturok.ru/" Type="http://schemas.openxmlformats.org/officeDocument/2006/relationships/hyperlink" Id="rId177"/>
    <Relationship TargetMode="External" Target="http://www.openclass.ru" Type="http://schemas.openxmlformats.org/officeDocument/2006/relationships/hyperlink" Id="rId178"/>
    <Relationship TargetMode="External" Target="http://metodsovet.su" Type="http://schemas.openxmlformats.org/officeDocument/2006/relationships/hyperlink" Id="rId179"/>
    <Relationship TargetMode="External" Target="https://resh.edu.ru/" Type="http://schemas.openxmlformats.org/officeDocument/2006/relationships/hyperlink" Id="rId180"/>
    <Relationship TargetMode="External" Target="https://interneturok.ru/" Type="http://schemas.openxmlformats.org/officeDocument/2006/relationships/hyperlink" Id="rId181"/>
    <Relationship TargetMode="External" Target="http://www.openclass.ru" Type="http://schemas.openxmlformats.org/officeDocument/2006/relationships/hyperlink" Id="rId182"/>
    <Relationship TargetMode="External" Target="http://metodsovet.su" Type="http://schemas.openxmlformats.org/officeDocument/2006/relationships/hyperlink" Id="rId183"/>
    <Relationship TargetMode="External" Target="https://resh.edu.ru/" Type="http://schemas.openxmlformats.org/officeDocument/2006/relationships/hyperlink" Id="rId184"/>
    <Relationship TargetMode="External" Target="https://interneturok.ru/" Type="http://schemas.openxmlformats.org/officeDocument/2006/relationships/hyperlink" Id="rId185"/>
    <Relationship TargetMode="External" Target="http://www.openclass.ru" Type="http://schemas.openxmlformats.org/officeDocument/2006/relationships/hyperlink" Id="rId186"/>
    <Relationship TargetMode="External" Target="http://metodsovet.su" Type="http://schemas.openxmlformats.org/officeDocument/2006/relationships/hyperlink" Id="rId187"/>
    <Relationship TargetMode="External" Target="https://www.gto.ru/norms" Type="http://schemas.openxmlformats.org/officeDocument/2006/relationships/hyperlink" Id="rId18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