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18496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 xml:space="preserve">Департамент образования Ярославской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 xml:space="preserve">муниципальное общеобразовательное учреждение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Миглинская основная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Сластенина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454496)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деревня Миглино</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184967" w:id="5"/>
    <w:p>
      <w:pPr>
        <w:sectPr>
          <w:pgSz w:w="11906" w:h="16383" w:orient="portrait"/>
        </w:sectPr>
      </w:pPr>
    </w:p>
    <w:bookmarkEnd w:id="5"/>
    <w:bookmarkEnd w:id="0"/>
    <w:bookmarkStart w:name="block-3184968"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3184968" w:id="8"/>
    <w:p>
      <w:pPr>
        <w:sectPr>
          <w:pgSz w:w="11906" w:h="16383" w:orient="portrait"/>
        </w:sectPr>
      </w:pPr>
    </w:p>
    <w:bookmarkEnd w:id="8"/>
    <w:bookmarkEnd w:id="6"/>
    <w:bookmarkStart w:name="block-318497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3184970" w:id="11"/>
    <w:p>
      <w:pPr>
        <w:sectPr>
          <w:pgSz w:w="11906" w:h="16383" w:orient="portrait"/>
        </w:sectPr>
      </w:pPr>
    </w:p>
    <w:bookmarkEnd w:id="11"/>
    <w:bookmarkEnd w:id="9"/>
    <w:bookmarkStart w:name="block-3184969"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3184969" w:id="13"/>
    <w:p>
      <w:pPr>
        <w:sectPr>
          <w:pgSz w:w="11906" w:h="16383" w:orient="portrait"/>
        </w:sectPr>
      </w:pPr>
    </w:p>
    <w:bookmarkEnd w:id="13"/>
    <w:bookmarkEnd w:id="12"/>
    <w:bookmarkStart w:name="block-318497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184971" w:id="15"/>
    <w:p>
      <w:pPr>
        <w:sectPr>
          <w:pgSz w:w="16383" w:h="11906" w:orient="landscape"/>
        </w:sectPr>
      </w:pPr>
    </w:p>
    <w:bookmarkEnd w:id="15"/>
    <w:bookmarkEnd w:id="14"/>
    <w:bookmarkStart w:name="block-318496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№1.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№2. «Изучение клеток кожицы чешуи лука под лупой и микроскопом (на примере самостоятельно приготовленного микропрепарата)»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№3. «Наблюдение за потреблением воды растением»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6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№2. «Ознакомление с принципами систематики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№3. «Выявление приспособлений организмов к среде обитания (на конкретных примерах)»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1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№4. «Изучение искусственных сообществ и их обитателей (на примере аквариума и др.)»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 Промежуточная аттестация за курс "Биология. 5 класс"</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82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№1. «Изучение микроскопического строения листа водного растения элодеи»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№2. «Обнаружение неорганических и органических веществ в растении»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78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№3.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№4. «Изучение строения семян однодольных и двудольных растений»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78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№5.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№6. «Изучение строения вегетативных и генеративных почек (на примере сирени, тополя и других растений)»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№7. «Рассматривание микроскопического строения ветки дерева (на готовом микропрепарате)»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№8. «Ознакомление с внешним строением листьев и листорасположением (на комнатных растениях)».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№9. «Исследование строения корневища, клубня, луковицы»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№10. «Изучение строения цветков»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8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№11. «Ознакомление с различными типами соцветий»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№1. «Наблюдение процесса выделения кислорода на свету аквариумными растениями»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№12. «Изучение роли рыхления для дыхания корней»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№2. «Выявление передвижения воды и минеральных веществ по древесине»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321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№3. «Определение всхожести семян культурных растений и посев их в грунт». «Определение условий прорастания семян»</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4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№4. «Наблюдение за ростом и развитием цветкового растения в комнатных условиях (на примере фасоли или посевного гороха)»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4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№5.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 Промежуточная аттестация за курс "Биология. 6 класс"</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1"/>
        <w:gridCol w:w="3360"/>
        <w:gridCol w:w="1414"/>
        <w:gridCol w:w="2448"/>
        <w:gridCol w:w="2571"/>
        <w:gridCol w:w="3089"/>
        <w:gridCol w:w="41"/>
      </w:tblGrid>
      <w:tr>
        <w:trPr>
          <w:trHeight w:val="300" w:hRule="atLeast"/>
          <w:trHeight w:val="144" w:hRule="atLeast"/>
        </w:trPr>
        <w:tc>
          <w:tcPr>
            <w:tcW w:w="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систематики, описание видов, открытие новых видов. Роль систематики в биологии. Низшие, высшие споровые, высшие семенные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12">
              <w:r>
                <w:rPr>
                  <w:rFonts w:ascii="Times New Roman" w:hAnsi="Times New Roman"/>
                  <w:b w:val="false"/>
                  <w:i w:val="false"/>
                  <w:color w:val="0000ff"/>
                  <w:sz w:val="22"/>
                  <w:u w:val="single"/>
                </w:rPr>
                <w:t>https://lesson.academy-content.myschool.edu.ru/06/07</w:t>
              </w:r>
            </w:hyperlink>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 Основные таксоны (категории) систематики растений (царство, отдел, класс, порядок, семейство, род, вид).</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https://m.edsoo.ru/863d449a</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Группы водорослей.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Одноклеточные зелёные водоросли. Колониальные водоросли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15">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№1. «Изучение строения одноклеточных водорослей (на примере хламидомонады и хлореллы)».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16">
              <w:r>
                <w:rPr>
                  <w:rFonts w:ascii="Times New Roman" w:hAnsi="Times New Roman"/>
                  <w:b w:val="false"/>
                  <w:i w:val="false"/>
                  <w:color w:val="0000ff"/>
                  <w:sz w:val="22"/>
                  <w:u w:val="single"/>
                </w:rPr>
                <w:t>https://lesson.academy-content.myschool.edu.ru/06/07</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Многоклеточные зелёные водоросли.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https://m.edsoo.ru/863d4832</w:t>
              </w:r>
            </w:hyperlink>
          </w:p>
        </w:tc>
      </w:tr>
      <w:tr>
        <w:trPr>
          <w:trHeight w:val="219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№1."Изучение строения многоклеточных нитчатых водорослей (на примере спирогиры и улотрикса)"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18">
              <w:r>
                <w:rPr>
                  <w:rFonts w:ascii="Times New Roman" w:hAnsi="Times New Roman"/>
                  <w:b w:val="false"/>
                  <w:i w:val="false"/>
                  <w:color w:val="0000ff"/>
                  <w:sz w:val="22"/>
                  <w:u w:val="single"/>
                </w:rPr>
                <w:t>https://lesson.academy-content.myschool.edu.ru/06/07</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https://m.edsoo.ru/863d499a</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водорослей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20">
              <w:r>
                <w:rPr>
                  <w:rFonts w:ascii="Times New Roman" w:hAnsi="Times New Roman"/>
                  <w:b w:val="false"/>
                  <w:i w:val="false"/>
                  <w:color w:val="0000ff"/>
                  <w:sz w:val="22"/>
                  <w:u w:val="single"/>
                </w:rPr>
                <w:t>https://lesson.academy-content.myschool.edu.ru/06/07</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https://m.edsoo.ru/863d4fc6</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https://m.edsoo.ru/863d4b02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№2. "Изучение внешнего строения мхов (на местных видах)"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23">
              <w:r>
                <w:rPr>
                  <w:rFonts w:ascii="Times New Roman" w:hAnsi="Times New Roman"/>
                  <w:b w:val="false"/>
                  <w:i w:val="false"/>
                  <w:color w:val="0000ff"/>
                  <w:sz w:val="22"/>
                  <w:u w:val="single"/>
                </w:rPr>
                <w:t>https://lesson.academy-content.myschool.edu.ru/06/07</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https://m.edsoo.ru/863d4e5e</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 Усложнение строения папоротникообразных растений по сравнению с мхами. Особенности строения и жизнедеятельности плаунов.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хвощей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26">
              <w:r>
                <w:rPr>
                  <w:rFonts w:ascii="Times New Roman" w:hAnsi="Times New Roman"/>
                  <w:b w:val="false"/>
                  <w:i w:val="false"/>
                  <w:color w:val="0000ff"/>
                  <w:sz w:val="22"/>
                  <w:u w:val="single"/>
                </w:rPr>
                <w:t>https://lesson.academy-content.myschool.edu.ru/06/07</w:t>
              </w:r>
            </w:hyperlink>
          </w:p>
        </w:tc>
      </w:tr>
      <w:tr>
        <w:trPr>
          <w:trHeight w:val="28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папоротников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27">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№3. "Изучение внешнего строения плаунов, хвощей и папоротников"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28">
              <w:r>
                <w:rPr>
                  <w:rFonts w:ascii="Times New Roman" w:hAnsi="Times New Roman"/>
                  <w:b w:val="false"/>
                  <w:i w:val="false"/>
                  <w:color w:val="0000ff"/>
                  <w:sz w:val="22"/>
                  <w:u w:val="single"/>
                </w:rPr>
                <w:t>https://lesson.academy-content.myschool.edu.ru/06/07</w:t>
              </w:r>
            </w:hyperlink>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https://m.edsoo.ru/863d5282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"Высшие споровые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30">
              <w:r>
                <w:rPr>
                  <w:rFonts w:ascii="Times New Roman" w:hAnsi="Times New Roman"/>
                  <w:b w:val="false"/>
                  <w:i w:val="false"/>
                  <w:color w:val="0000ff"/>
                  <w:sz w:val="22"/>
                  <w:u w:val="single"/>
                </w:rPr>
                <w:t>https://lesson.academy-content.myschool.edu.ru/06/07</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семенные растения. Голосеменные. Общая характеристика хвойных растений.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https://m.edsoo.ru/863d55a2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хвойных. Размножение хвойных, цикл развития на примере сосны.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32">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№4. "Изучение внешнего строения веток, хвои, шишек и семян голосеменных растений (на примере ели, сосны или лиственницы)".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https://m.edsoo.ru/863d512e</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https://m.edsoo.ru/863d5714</w:t>
              </w:r>
            </w:hyperlink>
          </w:p>
        </w:tc>
      </w:tr>
      <w:tr>
        <w:trPr>
          <w:trHeight w:val="20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Покрытосеменные (цветковые) растения. Общая характеристика. Особенности строения и жизнедеятельности покрытосеменных растений.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https://m.edsoo.ru/863d5868</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№5. "Изучение внешнего строения покрытосеменных растений"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36">
              <w:r>
                <w:rPr>
                  <w:rFonts w:ascii="Times New Roman" w:hAnsi="Times New Roman"/>
                  <w:b w:val="false"/>
                  <w:i w:val="false"/>
                  <w:color w:val="0000ff"/>
                  <w:sz w:val="22"/>
                  <w:u w:val="single"/>
                </w:rPr>
                <w:t>https://lesson.academy-content.myschool.edu.ru/06/07</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 Признаки классов.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https://m.edsoo.ru/863d5a02</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двудольные: Крестоцветные и Розоцветные.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https://m.edsoo.ru/863d61e6</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№6. "Изучение признаков представителей семейств: Крестоцветные (Капустные), Розоцветные (Розовые) на гербарных экземплярах и натуральных образцах"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43">
              <w:r>
                <w:rPr>
                  <w:rFonts w:ascii="Times New Roman" w:hAnsi="Times New Roman"/>
                  <w:b w:val="false"/>
                  <w:i w:val="false"/>
                  <w:color w:val="0000ff"/>
                  <w:sz w:val="22"/>
                  <w:u w:val="single"/>
                </w:rPr>
                <w:t>https://lesson.academy-content.myschool.edu.ru/06/07</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Мотыльковые (Бобовые) и Паслёновые.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https://m.edsoo.ru/863d61e6</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№7. "Изучение признаков представителей семейств Мотыльковые и Паслёновые на гербарных экземплярах и натуральных образцах"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49">
              <w:r>
                <w:rPr>
                  <w:rFonts w:ascii="Times New Roman" w:hAnsi="Times New Roman"/>
                  <w:b w:val="false"/>
                  <w:i w:val="false"/>
                  <w:color w:val="0000ff"/>
                  <w:sz w:val="22"/>
                  <w:u w:val="single"/>
                </w:rPr>
                <w:t>https://lesson.academy-content.myschool.edu.ru/06/07</w:t>
              </w:r>
            </w:hyperlink>
          </w:p>
        </w:tc>
      </w:tr>
      <w:tr>
        <w:trPr>
          <w:trHeight w:val="399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семейства класса Двудольные: Сложноцветные (Астровые). Практическая работа №8. "Изучение признаков представителей семейства Сложноцветные на гербарных экземплярах и натуральных образцах"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50">
              <w:r>
                <w:rPr>
                  <w:rFonts w:ascii="Times New Roman" w:hAnsi="Times New Roman"/>
                  <w:b w:val="false"/>
                  <w:i w:val="false"/>
                  <w:color w:val="0000ff"/>
                  <w:sz w:val="22"/>
                  <w:u w:val="single"/>
                </w:rPr>
                <w:t>https://lesson.academy-content.myschool.edu.ru/06/07</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Злаки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5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5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https://m.edsoo.ru/863d61e6</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№9. "Изучение представителей семейства Злаки на гербарных экземплярах и натуральных образцах"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56">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Лилейные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57">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№10. "Изучение представителей семейства Лилейные на гербарных экземплярах и натуральных образцах"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58">
              <w:r>
                <w:rPr>
                  <w:rFonts w:ascii="Times New Roman" w:hAnsi="Times New Roman"/>
                  <w:b w:val="false"/>
                  <w:i w:val="false"/>
                  <w:color w:val="0000ff"/>
                  <w:sz w:val="22"/>
                  <w:u w:val="single"/>
                </w:rPr>
                <w:t>https://lesson.academy-content.myschool.edu.ru/06/07</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https://m.edsoo.ru/863d634e</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"Высшие семенные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60">
              <w:r>
                <w:rPr>
                  <w:rFonts w:ascii="Times New Roman" w:hAnsi="Times New Roman"/>
                  <w:b w:val="false"/>
                  <w:i w:val="false"/>
                  <w:color w:val="0000ff"/>
                  <w:sz w:val="22"/>
                  <w:u w:val="single"/>
                </w:rPr>
                <w:t>https://lesson.academy-content.myschool.edu.ru/06/07</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https://m.edsoo.ru/863d651a</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 Сохранение в земной коре растительных остатков, их изучение. «Живые ископаемые» растительного царства.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https://m.edsoo.ru/863d668c</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растений в воде. Первые наземные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63">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 Вымершие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64">
              <w:r>
                <w:rPr>
                  <w:rFonts w:ascii="Times New Roman" w:hAnsi="Times New Roman"/>
                  <w:b w:val="false"/>
                  <w:i w:val="false"/>
                  <w:color w:val="0000ff"/>
                  <w:sz w:val="22"/>
                  <w:u w:val="single"/>
                </w:rPr>
                <w:t>https://lesson.academy-content.myschool.edu.ru/06/07</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https://m.edsoo.ru/863d67ea</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66">
              <w:r>
                <w:rPr>
                  <w:rFonts w:ascii="Times New Roman" w:hAnsi="Times New Roman"/>
                  <w:b w:val="false"/>
                  <w:i w:val="false"/>
                  <w:color w:val="0000ff"/>
                  <w:sz w:val="22"/>
                  <w:u w:val="single"/>
                </w:rPr>
                <w:t>https://lesson.academy-content.myschool.edu.ru/06/07</w:t>
              </w:r>
            </w:hyperlink>
          </w:p>
        </w:tc>
      </w:tr>
      <w:tr>
        <w:trPr>
          <w:trHeight w:val="26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Приспособленность растений к среде обитания. Взаимосвязи растений между собой и с другими организмами.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67">
              <w:r>
                <w:rPr>
                  <w:rFonts w:ascii="Times New Roman" w:hAnsi="Times New Roman"/>
                  <w:b w:val="false"/>
                  <w:i w:val="false"/>
                  <w:color w:val="0000ff"/>
                  <w:sz w:val="22"/>
                  <w:u w:val="single"/>
                </w:rPr>
                <w:t>https://lesson.academy-content.myschool.edu.ru/06/07</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 Видовой состав растительных сообществ, преобладающие в них растения. Распределение видов в растительных сообществах.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https://m.edsoo.ru/863d695c</w:t>
              </w:r>
            </w:hyperlink>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растительного сообщества. Смена растительных сообществ. Растительность (растительный покров) природных зон Земли. Флора. Возможно проведение экскурсии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70">
              <w:r>
                <w:rPr>
                  <w:rFonts w:ascii="Times New Roman" w:hAnsi="Times New Roman"/>
                  <w:b w:val="false"/>
                  <w:i w:val="false"/>
                  <w:color w:val="0000ff"/>
                  <w:sz w:val="22"/>
                  <w:u w:val="single"/>
                </w:rPr>
                <w:t>https://lesson.academy-content.myschool.edu.ru/06/07</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Центры многообразия и происхождения культурных растений.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https://m.edsoo.ru/863d6cc2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Земледелие. Культурные растения сельскохозяйственных угодий: овощные, плодово-ягодные, полевые.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72">
              <w:r>
                <w:rPr>
                  <w:rFonts w:ascii="Times New Roman" w:hAnsi="Times New Roman"/>
                  <w:b w:val="false"/>
                  <w:i w:val="false"/>
                  <w:color w:val="0000ff"/>
                  <w:sz w:val="22"/>
                  <w:u w:val="single"/>
                </w:rPr>
                <w:t>https://lesson.academy-content.myschool.edu.ru/06/07</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 Практическая работа №11. "Составление описания растений, которые используются в озеленении школьного двора или приусадебного участка"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https://m.edsoo.ru/863d6e2a</w:t>
              </w:r>
            </w:hyperlink>
          </w:p>
        </w:tc>
      </w:tr>
      <w:tr>
        <w:trPr>
          <w:trHeight w:val="426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Декоративное цветоводство. Комнатные растения, комнатное цветоводство. Последствия деятельности человека в экосистемах. Практическая работа №12. "Описание комнатных растений, которые используются в озеленении жилых помещений"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74">
              <w:r>
                <w:rPr>
                  <w:rFonts w:ascii="Times New Roman" w:hAnsi="Times New Roman"/>
                  <w:b w:val="false"/>
                  <w:i w:val="false"/>
                  <w:color w:val="0000ff"/>
                  <w:sz w:val="22"/>
                  <w:u w:val="single"/>
                </w:rPr>
                <w:t>https://lesson.academy-content.myschool.edu.ru/06/07</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76">
              <w:r>
                <w:rPr>
                  <w:rFonts w:ascii="Times New Roman" w:hAnsi="Times New Roman"/>
                  <w:b w:val="false"/>
                  <w:i w:val="false"/>
                  <w:color w:val="0000ff"/>
                  <w:sz w:val="22"/>
                  <w:u w:val="single"/>
                </w:rPr>
                <w:t>https://lesson.academy-content.myschool.edu.ru/06/07</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https://m.edsoo.ru/863d75f0</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№2. "Изучение строения бактерий (на готовых микропрепаратах)"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78">
              <w:r>
                <w:rPr>
                  <w:rFonts w:ascii="Times New Roman" w:hAnsi="Times New Roman"/>
                  <w:b w:val="false"/>
                  <w:i w:val="false"/>
                  <w:color w:val="0000ff"/>
                  <w:sz w:val="22"/>
                  <w:u w:val="single"/>
                </w:rPr>
                <w:t>https://lesson.academy-content.myschool.edu.ru/06/07</w:t>
              </w:r>
            </w:hyperlink>
          </w:p>
        </w:tc>
      </w:tr>
      <w:tr>
        <w:trPr>
          <w:trHeight w:val="351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https://m.edsoo.ru/863d70e6</w:t>
              </w:r>
            </w:hyperlink>
          </w:p>
        </w:tc>
      </w:tr>
      <w:tr>
        <w:trPr>
          <w:trHeight w:val="238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их строение, питание, рост, размножение. Съедобные и ядовитые грибы.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81">
              <w:r>
                <w:rPr>
                  <w:rFonts w:ascii="Times New Roman" w:hAnsi="Times New Roman"/>
                  <w:b w:val="false"/>
                  <w:i w:val="false"/>
                  <w:color w:val="0000ff"/>
                  <w:sz w:val="22"/>
                  <w:u w:val="single"/>
                </w:rPr>
                <w:t>https://lesson.academy-content.myschool.edu.ru/06/07</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№13. «Изучение строения плодовых тел шляпочных грибов (или изучение шляпочных грибов на муляжах)»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https://m.edsoo.ru/863d70e6</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83">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Значение плесневых и дрожжевых грибов в природе и жизни человека (пищевая и фармацевтическая промышленность и другие).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https://m.edsoo.ru/863d72b2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№14. "Изучение строения одноклеточных(мукор) и многоклеточных (пеницилл) плесневых грибов"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85">
              <w:r>
                <w:rPr>
                  <w:rFonts w:ascii="Times New Roman" w:hAnsi="Times New Roman"/>
                  <w:b w:val="false"/>
                  <w:i w:val="false"/>
                  <w:color w:val="0000ff"/>
                  <w:sz w:val="22"/>
                  <w:u w:val="single"/>
                </w:rPr>
                <w:t>https://lesson.academy-content.myschool.edu.ru/06/07</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https://m.edsoo.ru/863d72b2</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заболеваниями, вызываемыми паразитическими грибами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87">
              <w:r>
                <w:rPr>
                  <w:rFonts w:ascii="Times New Roman" w:hAnsi="Times New Roman"/>
                  <w:b w:val="false"/>
                  <w:i w:val="false"/>
                  <w:color w:val="0000ff"/>
                  <w:sz w:val="22"/>
                  <w:u w:val="single"/>
                </w:rPr>
                <w:t>https://lesson.academy-content.myschool.edu.ru/06/07</w:t>
              </w:r>
            </w:hyperlink>
          </w:p>
        </w:tc>
      </w:tr>
      <w:tr>
        <w:trPr>
          <w:trHeight w:val="238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Строение лишайников. Питание, рост и размножение лишайников.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https://m.edsoo.ru/863d7460</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лишайников в природе и жизни человека. Практическая работа №15. "Изучение строения лишайников"</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89">
              <w:r>
                <w:rPr>
                  <w:rFonts w:ascii="Times New Roman" w:hAnsi="Times New Roman"/>
                  <w:b w:val="false"/>
                  <w:i w:val="false"/>
                  <w:color w:val="0000ff"/>
                  <w:sz w:val="22"/>
                  <w:u w:val="single"/>
                </w:rPr>
                <w:t>https://lesson.academy-content.myschool.edu.ru/06/07</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"Грибы. Лишайники. Бактерии". Промежуточная аттестация за курс "Биология. 7 класс"</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ФГИС «Моя школа», каталог министерства Просвещения, 7 класс, биология: </w:t>
            </w:r>
            <w:hyperlink r:id="rId190">
              <w:r>
                <w:rPr>
                  <w:rFonts w:ascii="Times New Roman" w:hAnsi="Times New Roman"/>
                  <w:b w:val="false"/>
                  <w:i w:val="false"/>
                  <w:color w:val="0000ff"/>
                  <w:sz w:val="22"/>
                  <w:u w:val="single"/>
                </w:rPr>
                <w:t>https://lesson.academy-content.myschool.edu.ru/06/07</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71"/>
        <w:gridCol w:w="3360"/>
        <w:gridCol w:w="1414"/>
        <w:gridCol w:w="2448"/>
        <w:gridCol w:w="2571"/>
        <w:gridCol w:w="3089"/>
        <w:gridCol w:w="41"/>
      </w:tblGrid>
      <w:tr>
        <w:trPr>
          <w:trHeight w:val="300" w:hRule="atLeast"/>
          <w:trHeight w:val="144" w:hRule="atLeast"/>
        </w:trPr>
        <w:tc>
          <w:tcPr>
            <w:tcW w:w="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№1. «Исследование под микроскопом готовых микропрепаратов клеток и тканей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№1. «Ознакомление с органами опоры и движения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https://m.edsoo.ru/863d7f1e</w:t>
              </w:r>
            </w:hyperlink>
          </w:p>
        </w:tc>
      </w:tr>
      <w:tr>
        <w:trPr>
          <w:trHeight w:val="213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https://m.edsoo.ru/863d809a</w:t>
              </w:r>
            </w:hyperlink>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№2. «Изучение способов поглощения пищи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https://m.edsoo.ru/863d82ca</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№3. «Изучение способов дыхания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№4. «Ознакомление с системами органов транспорта веществ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https://m.edsoo.ru/863d89d2</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№5. «Изучение покровов тела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№6. «Строение яйца и развитие зародыша птицы (курицы)»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https://m.edsoo.ru/863d93b4</w:t>
              </w:r>
            </w:hyperlink>
          </w:p>
        </w:tc>
      </w:tr>
      <w:tr>
        <w:trPr>
          <w:trHeight w:val="16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https://m.edsoo.ru/863d9526</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№2. «Исследование строения инфузории-туфельки и наблюдение за её передвижением. Изучение хемотаксиса»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№3. «Многообразие простейших (на готовых препаратах)»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№7. «Исследование строения пресноводной гидры и её передвижения (школьный аквариум)»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№8. «Исследование питания гидры дафниями и циклопами (школьный аквариум)»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№4. «Изучение приспособлений паразитических червей к паразитизму (на готовых влажных и микропрепаратах)»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https://m.edsoo.ru/863da070</w:t>
              </w:r>
            </w:hyperlink>
          </w:p>
        </w:tc>
      </w:tr>
      <w:tr>
        <w:trPr>
          <w:trHeight w:val="15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№9. «Исследование внутреннего строения дождевого червя (на готовом влажном препарате и микропрепарате)»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№10. «Исследование внешнего строения насекомого (на примере майского жука или других крупных насекомых-вредителей)»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№11. «Ознакомление с различными типами развития насекомых (на примере коллекций)»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№12. «Исследование внешнего строения раковин пресноводных и морских моллюсков (раковины беззубки, перловицы, прудовика, катушки и др.)»</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https://m.edsoo.ru/863dab7e</w:t>
              </w:r>
            </w:hyperlink>
          </w:p>
        </w:tc>
      </w:tr>
      <w:tr>
        <w:trPr>
          <w:trHeight w:val="19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https://m.edsoo.ru/863dae44</w:t>
              </w:r>
            </w:hyperlink>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№13. «Исследование внешнего строения и особенностей передвижения рыбы (на примере живой рыбы в банке с водой)»</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https://m.edsoo.ru/863db010</w:t>
              </w:r>
            </w:hyperlink>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№5. «Исследование внутреннего строения рыбы (на примере готового влажного препарата)»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https://m.edsoo.ru/863dbef2</w:t>
              </w:r>
            </w:hyperlink>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№14. «Исследование внешнего строения и перьевого покрова птиц (на примере чучела птиц и набора перьев: контурных, пуховых и пуха)»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https://m.edsoo.ru/863dc1ea</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работа№15. «Исследование особенностей скелета птицы»</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№16. «Исследование особенностей скелета млекопитающих»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№17. «Исследование особенностей зубной системы млекопитающих»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https://m.edsoo.ru/863dd8ba</w:t>
              </w:r>
            </w:hyperlink>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№18. «Исследование ископаемых остатков вымерших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9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62" w:type="dxa"/>
            <w:tcBorders/>
            <w:tcMar>
              <w:top w:w="50" w:type="dxa"/>
              <w:left w:w="100" w:type="dxa"/>
            </w:tcMar>
            <w:vAlign w:val="center"/>
          </w:tcPr>
          <w:p>
            <w:pPr>
              <w:spacing w:before="0" w:after="0"/>
              <w:ind w:left="135"/>
              <w:jc w:val="left"/>
            </w:pPr>
          </w:p>
        </w:tc>
      </w:tr>
      <w:tr>
        <w:trPr>
          <w:trHeight w:val="8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https://m.edsoo.ru/863df4a8</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№1. «Изучение микроскопического строения тканей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№2. «Распознавание органов и систем органов человека (по таблицам)»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https://m.edsoo.ru/863dff0c</w:t>
              </w:r>
            </w:hyperlink>
          </w:p>
        </w:tc>
      </w:tr>
      <w:tr>
        <w:trPr>
          <w:trHeight w:val="26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№3. «Изучение головного мозга человека (по муляжам)»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https://m.edsoo.ru/863e098e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https://m.edsoo.ru/863e0c36</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№4. «Изучение строения костей (на муляжах)»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№5. «Исследование свойств кости»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№6. «Изучение влияния статической и динамической нагрузки на утомление мышц»</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https://m.edsoo.ru/863e15f0</w:t>
              </w:r>
            </w:hyperlink>
          </w:p>
        </w:tc>
      </w:tr>
      <w:tr>
        <w:trPr>
          <w:trHeight w:val="333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№7. «Оказание первой помощи при повреждении скелета и мышц»</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https://m.edsoo.ru/863e1712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№1. «Изучение микроскопического строения крови человека и лягушки (сравнение)»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https://m.edsoo.ru/863e182a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https://m.edsoo.ru/863e1d70</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№8. «Измерение кровяного давления»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№9. «Определение пульса и числа сердечных сокращений в покое и после дозированных физических нагрузок у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№10. «Первая помощь при кровотечении»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https://m.edsoo.ru/863e220c</w:t>
              </w:r>
            </w:hyperlink>
          </w:p>
        </w:tc>
      </w:tr>
      <w:tr>
        <w:trPr>
          <w:trHeight w:val="118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https://m.edsoo.ru/863e231a</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№11. «Измерение обхвата грудной клетки в состоянии вдоха и выдоха»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https://m.edsoo.ru/863e2aae</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№12. «Определение частоты дыхания. Влияние различных факторов на частоту дыхания»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https://m.edsoo.ru/863e2e64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https://m.edsoo.ru/863e2f9a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№13. «Исследование действия ферментов слюны на крахмал»</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№14. «Наблюдение действия желудочного сока на белки»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https://m.edsoo.ru/863e3666</w:t>
              </w:r>
            </w:hyperlink>
          </w:p>
        </w:tc>
      </w:tr>
      <w:tr>
        <w:trPr>
          <w:trHeight w:val="27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№15. «Исследование состава продуктов питания»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https://m.edsoo.ru/863e38a0</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№16. «Способы сохранения витаминов в пищевых продуктах»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№17. «Составление меню в зависимости от калорийности пищи»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№18. «Исследование с помощью лупы тыльной и ладонной стороны кисти»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№19. «Описание мер по уходу за кожей лица и волосами в зависимости от типа кожи»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№20. «Определение жирности различных участков кожи лица»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https://m.edsoo.ru/863e3f76</w:t>
              </w:r>
            </w:hyperlink>
          </w:p>
        </w:tc>
      </w:tr>
      <w:tr>
        <w:trPr>
          <w:trHeight w:val="13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https://m.edsoo.ru/863e41ba</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№21. «Описание основных гигиенических требований к одежде и обуви»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https://m.edsoo.ru/863e4084</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№22. «Определение местоположения почек (на муляже)»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https://m.edsoo.ru/863e4746</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№23. «Описание мер профилактики болезней почек»</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https://m.edsoo.ru/863e4c50</w:t>
              </w:r>
            </w:hyperlink>
          </w:p>
        </w:tc>
      </w:tr>
      <w:tr>
        <w:trPr>
          <w:trHeight w:val="480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№24. «Описание основных мер по профилактике инфекционных вирусных заболеваний: СПИД и гепатит»</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https://m.edsoo.ru/863e4da4</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№25. «Изучение строения органа зрения (на муляже и влажном препарате)»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№26. «Определение остроты зрения у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https://m.edsoo.ru/863e51fa</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№27. «Изучение строения органа слуха (на муляже)»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https://m.edsoo.ru/863e5646</w:t>
              </w:r>
            </w:hyperlink>
          </w:p>
        </w:tc>
      </w:tr>
      <w:tr>
        <w:trPr>
          <w:trHeight w:val="19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https://m.edsoo.ru/863e588a</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№28. «Оценка сформированности навыков логического мышления».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https://m.edsoo.ru/863e5ac4</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№29. «Изучение кратковременной памяти. Определение объёма механической и логической памяти»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https://m.edsoo.ru/863e5ac4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184965" w:id="17"/>
    <w:p>
      <w:pPr>
        <w:sectPr>
          <w:pgSz w:w="16383" w:h="11906" w:orient="landscape"/>
        </w:sectPr>
      </w:pPr>
    </w:p>
    <w:bookmarkEnd w:id="17"/>
    <w:bookmarkEnd w:id="16"/>
    <w:bookmarkStart w:name="block-318496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a2fa273-6290-4a8f-b04c-5146bb80bf47" w:id="19"/>
      <w:r>
        <w:rPr>
          <w:rFonts w:ascii="Times New Roman" w:hAnsi="Times New Roman"/>
          <w:b w:val="false"/>
          <w:i w:val="false"/>
          <w:color w:val="000000"/>
          <w:sz w:val="28"/>
        </w:rPr>
        <w:t>В.В. Пасечник, С.В. Суматохин, З.Г. Гапонюк, Г.Г. Швецов. Биология. 5 класс. - Просвещение (Линия жизни).</w:t>
      </w:r>
      <w:bookmarkEnd w:id="19"/>
      <w:r>
        <w:rPr>
          <w:sz w:val="28"/>
        </w:rPr>
        <w:br/>
      </w:r>
      <w:bookmarkStart w:name="fa2fa273-6290-4a8f-b04c-5146bb80bf47" w:id="20"/>
      <w:r>
        <w:rPr>
          <w:rFonts w:ascii="Times New Roman" w:hAnsi="Times New Roman"/>
          <w:b w:val="false"/>
          <w:i w:val="false"/>
          <w:color w:val="000000"/>
          <w:sz w:val="28"/>
        </w:rPr>
        <w:t xml:space="preserve"> В.В. Пасечник, С.В. Суматохин, З.Г. Гапонюк, Г.Г. Швецов. Биология. 6 класс. - Просвещение (Линия жизни).</w:t>
      </w:r>
      <w:bookmarkEnd w:id="20"/>
      <w:r>
        <w:rPr>
          <w:sz w:val="28"/>
        </w:rPr>
        <w:br/>
      </w:r>
      <w:bookmarkStart w:name="fa2fa273-6290-4a8f-b04c-5146bb80bf47" w:id="21"/>
      <w:r>
        <w:rPr>
          <w:rFonts w:ascii="Times New Roman" w:hAnsi="Times New Roman"/>
          <w:b w:val="false"/>
          <w:i w:val="false"/>
          <w:color w:val="000000"/>
          <w:sz w:val="28"/>
        </w:rPr>
        <w:t xml:space="preserve"> В.В. Пасечник, С.В. Суматохин, З.Г. Гапонюк, Г.Г. Швецов. Биология. 7 класс. - Просвещение (Линия жизни).</w:t>
      </w:r>
      <w:bookmarkEnd w:id="21"/>
      <w:r>
        <w:rPr>
          <w:sz w:val="28"/>
        </w:rPr>
        <w:br/>
      </w:r>
      <w:bookmarkStart w:name="fa2fa273-6290-4a8f-b04c-5146bb80bf47" w:id="22"/>
      <w:r>
        <w:rPr>
          <w:rFonts w:ascii="Times New Roman" w:hAnsi="Times New Roman"/>
          <w:b w:val="false"/>
          <w:i w:val="false"/>
          <w:color w:val="000000"/>
          <w:sz w:val="28"/>
        </w:rPr>
        <w:t xml:space="preserve"> В.В. Пасечник, С.В. Суматохин, З.Г. Гапонюк. Биология. 8 класс. - Просвещение (Линия жизни).</w:t>
      </w:r>
      <w:bookmarkEnd w:id="22"/>
      <w:r>
        <w:rPr>
          <w:sz w:val="28"/>
        </w:rPr>
        <w:br/>
      </w:r>
      <w:bookmarkStart w:name="fa2fa273-6290-4a8f-b04c-5146bb80bf47" w:id="23"/>
      <w:r>
        <w:rPr>
          <w:rFonts w:ascii="Times New Roman" w:hAnsi="Times New Roman"/>
          <w:b w:val="false"/>
          <w:i w:val="false"/>
          <w:color w:val="000000"/>
          <w:sz w:val="28"/>
        </w:rPr>
        <w:t xml:space="preserve"> В.В. Пасечник, А.А. Каменский, Г.Г. Швецов, З.Г. Запонюк. Биология. 9 класс. - Просвещение (Линия жизни).</w:t>
      </w:r>
      <w:bookmarkEnd w:id="23"/>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4"/>
      <w:r>
        <w:rPr>
          <w:rFonts w:ascii="Times New Roman" w:hAnsi="Times New Roman"/>
          <w:b w:val="false"/>
          <w:i w:val="false"/>
          <w:color w:val="000000"/>
          <w:sz w:val="28"/>
        </w:rPr>
        <w:t>УМК по биологии</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25"/>
      <w:r>
        <w:rPr>
          <w:rFonts w:ascii="Times New Roman" w:hAnsi="Times New Roman"/>
          <w:b w:val="false"/>
          <w:i w:val="false"/>
          <w:color w:val="000000"/>
          <w:sz w:val="28"/>
        </w:rPr>
        <w:t>РЭШ</w:t>
      </w:r>
      <w:bookmarkEnd w:id="25"/>
      <w:r>
        <w:rPr>
          <w:sz w:val="28"/>
        </w:rPr>
        <w:br/>
      </w:r>
      <w:bookmarkStart w:name="58b488b0-6075-4e79-8cce-36e3324edc42" w:id="26"/>
      <w:r>
        <w:rPr>
          <w:rFonts w:ascii="Times New Roman" w:hAnsi="Times New Roman"/>
          <w:b w:val="false"/>
          <w:i w:val="false"/>
          <w:color w:val="000000"/>
          <w:sz w:val="28"/>
        </w:rPr>
        <w:t xml:space="preserve"> ФИПИ</w:t>
      </w:r>
      <w:bookmarkEnd w:id="2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184966" w:id="27"/>
    <w:p>
      <w:pPr>
        <w:sectPr>
          <w:pgSz w:w="11906" w:h="16383" w:orient="portrait"/>
        </w:sectPr>
      </w:pPr>
    </w:p>
    <w:bookmarkEnd w:id="27"/>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lesson.academy-content.myschool.edu.ru/06/07" Type="http://schemas.openxmlformats.org/officeDocument/2006/relationships/hyperlink" Id="rId112"/>
    <Relationship TargetMode="External" Target="https://m.edsoo.ru/863d449a" Type="http://schemas.openxmlformats.org/officeDocument/2006/relationships/hyperlink" Id="rId113"/>
    <Relationship TargetMode="External" Target="https://m.edsoo.ru/863d46a2" Type="http://schemas.openxmlformats.org/officeDocument/2006/relationships/hyperlink" Id="rId114"/>
    <Relationship TargetMode="External" Target="https://lesson.academy-content.myschool.edu.ru/06/07" Type="http://schemas.openxmlformats.org/officeDocument/2006/relationships/hyperlink" Id="rId115"/>
    <Relationship TargetMode="External" Target="https://lesson.academy-content.myschool.edu.ru/06/07" Type="http://schemas.openxmlformats.org/officeDocument/2006/relationships/hyperlink" Id="rId116"/>
    <Relationship TargetMode="External" Target="https://m.edsoo.ru/863d4832" Type="http://schemas.openxmlformats.org/officeDocument/2006/relationships/hyperlink" Id="rId117"/>
    <Relationship TargetMode="External" Target="https://lesson.academy-content.myschool.edu.ru/06/07" Type="http://schemas.openxmlformats.org/officeDocument/2006/relationships/hyperlink" Id="rId118"/>
    <Relationship TargetMode="External" Target="https://m.edsoo.ru/863d499a" Type="http://schemas.openxmlformats.org/officeDocument/2006/relationships/hyperlink" Id="rId119"/>
    <Relationship TargetMode="External" Target="https://lesson.academy-content.myschool.edu.ru/06/07" Type="http://schemas.openxmlformats.org/officeDocument/2006/relationships/hyperlink" Id="rId120"/>
    <Relationship TargetMode="External" Target="https://m.edsoo.ru/863d4fc6" Type="http://schemas.openxmlformats.org/officeDocument/2006/relationships/hyperlink" Id="rId121"/>
    <Relationship TargetMode="External" Target="https://m.edsoo.ru/863d4b02" Type="http://schemas.openxmlformats.org/officeDocument/2006/relationships/hyperlink" Id="rId122"/>
    <Relationship TargetMode="External" Target="https://lesson.academy-content.myschool.edu.ru/06/07" Type="http://schemas.openxmlformats.org/officeDocument/2006/relationships/hyperlink" Id="rId123"/>
    <Relationship TargetMode="External" Target="https://m.edsoo.ru/863d4e5e" Type="http://schemas.openxmlformats.org/officeDocument/2006/relationships/hyperlink" Id="rId124"/>
    <Relationship TargetMode="External" Target="https://m.edsoo.ru/863d4fc6" Type="http://schemas.openxmlformats.org/officeDocument/2006/relationships/hyperlink" Id="rId125"/>
    <Relationship TargetMode="External" Target="https://lesson.academy-content.myschool.edu.ru/06/07" Type="http://schemas.openxmlformats.org/officeDocument/2006/relationships/hyperlink" Id="rId126"/>
    <Relationship TargetMode="External" Target="https://lesson.academy-content.myschool.edu.ru/06/07" Type="http://schemas.openxmlformats.org/officeDocument/2006/relationships/hyperlink" Id="rId127"/>
    <Relationship TargetMode="External" Target="https://lesson.academy-content.myschool.edu.ru/06/07" Type="http://schemas.openxmlformats.org/officeDocument/2006/relationships/hyperlink" Id="rId128"/>
    <Relationship TargetMode="External" Target="https://m.edsoo.ru/863d5282" Type="http://schemas.openxmlformats.org/officeDocument/2006/relationships/hyperlink" Id="rId129"/>
    <Relationship TargetMode="External" Target="https://lesson.academy-content.myschool.edu.ru/06/07" Type="http://schemas.openxmlformats.org/officeDocument/2006/relationships/hyperlink" Id="rId130"/>
    <Relationship TargetMode="External" Target="https://m.edsoo.ru/863d55a2" Type="http://schemas.openxmlformats.org/officeDocument/2006/relationships/hyperlink" Id="rId131"/>
    <Relationship TargetMode="External" Target="https://lesson.academy-content.myschool.edu.ru/06/07" Type="http://schemas.openxmlformats.org/officeDocument/2006/relationships/hyperlink" Id="rId132"/>
    <Relationship TargetMode="External" Target="https://m.edsoo.ru/863d512e" Type="http://schemas.openxmlformats.org/officeDocument/2006/relationships/hyperlink" Id="rId133"/>
    <Relationship TargetMode="External" Target="https://m.edsoo.ru/863d5714" Type="http://schemas.openxmlformats.org/officeDocument/2006/relationships/hyperlink" Id="rId134"/>
    <Relationship TargetMode="External" Target="https://m.edsoo.ru/863d5868" Type="http://schemas.openxmlformats.org/officeDocument/2006/relationships/hyperlink" Id="rId135"/>
    <Relationship TargetMode="External" Target="https://lesson.academy-content.myschool.edu.ru/06/07" Type="http://schemas.openxmlformats.org/officeDocument/2006/relationships/hyperlink" Id="rId136"/>
    <Relationship TargetMode="External" Target="https://m.edsoo.ru/863d5a02" Type="http://schemas.openxmlformats.org/officeDocument/2006/relationships/hyperlink" Id="rId137"/>
    <Relationship TargetMode="External" Target="https://m.edsoo.ru/863d5b88" Type="http://schemas.openxmlformats.org/officeDocument/2006/relationships/hyperlink" Id="rId138"/>
    <Relationship TargetMode="External" Target="https://m.edsoo.ru/863d5dae" Type="http://schemas.openxmlformats.org/officeDocument/2006/relationships/hyperlink" Id="rId139"/>
    <Relationship TargetMode="External" Target="https://m.edsoo.ru/863d5f20" Type="http://schemas.openxmlformats.org/officeDocument/2006/relationships/hyperlink" Id="rId140"/>
    <Relationship TargetMode="External" Target="https://m.edsoo.ru/863d607e" Type="http://schemas.openxmlformats.org/officeDocument/2006/relationships/hyperlink" Id="rId141"/>
    <Relationship TargetMode="External" Target="https://m.edsoo.ru/863d61e6" Type="http://schemas.openxmlformats.org/officeDocument/2006/relationships/hyperlink" Id="rId142"/>
    <Relationship TargetMode="External" Target="https://lesson.academy-content.myschool.edu.ru/06/07" Type="http://schemas.openxmlformats.org/officeDocument/2006/relationships/hyperlink" Id="rId143"/>
    <Relationship TargetMode="External" Target="https://m.edsoo.ru/863d5b88" Type="http://schemas.openxmlformats.org/officeDocument/2006/relationships/hyperlink" Id="rId144"/>
    <Relationship TargetMode="External" Target="https://m.edsoo.ru/863d5dae" Type="http://schemas.openxmlformats.org/officeDocument/2006/relationships/hyperlink" Id="rId145"/>
    <Relationship TargetMode="External" Target="https://m.edsoo.ru/863d5f20" Type="http://schemas.openxmlformats.org/officeDocument/2006/relationships/hyperlink" Id="rId146"/>
    <Relationship TargetMode="External" Target="https://m.edsoo.ru/863d607e" Type="http://schemas.openxmlformats.org/officeDocument/2006/relationships/hyperlink" Id="rId147"/>
    <Relationship TargetMode="External" Target="https://m.edsoo.ru/863d61e6" Type="http://schemas.openxmlformats.org/officeDocument/2006/relationships/hyperlink" Id="rId148"/>
    <Relationship TargetMode="External" Target="https://lesson.academy-content.myschool.edu.ru/06/07" Type="http://schemas.openxmlformats.org/officeDocument/2006/relationships/hyperlink" Id="rId149"/>
    <Relationship TargetMode="External" Target="https://lesson.academy-content.myschool.edu.ru/06/07" Type="http://schemas.openxmlformats.org/officeDocument/2006/relationships/hyperlink" Id="rId150"/>
    <Relationship TargetMode="External" Target="https://m.edsoo.ru/863d5b88" Type="http://schemas.openxmlformats.org/officeDocument/2006/relationships/hyperlink" Id="rId151"/>
    <Relationship TargetMode="External" Target="https://m.edsoo.ru/863d5dae" Type="http://schemas.openxmlformats.org/officeDocument/2006/relationships/hyperlink" Id="rId152"/>
    <Relationship TargetMode="External" Target="https://m.edsoo.ru/863d5f20" Type="http://schemas.openxmlformats.org/officeDocument/2006/relationships/hyperlink" Id="rId153"/>
    <Relationship TargetMode="External" Target="https://m.edsoo.ru/863d607e" Type="http://schemas.openxmlformats.org/officeDocument/2006/relationships/hyperlink" Id="rId154"/>
    <Relationship TargetMode="External" Target="https://m.edsoo.ru/863d61e6" Type="http://schemas.openxmlformats.org/officeDocument/2006/relationships/hyperlink" Id="rId155"/>
    <Relationship TargetMode="External" Target="https://lesson.academy-content.myschool.edu.ru/06/07" Type="http://schemas.openxmlformats.org/officeDocument/2006/relationships/hyperlink" Id="rId156"/>
    <Relationship TargetMode="External" Target="https://lesson.academy-content.myschool.edu.ru/06/07" Type="http://schemas.openxmlformats.org/officeDocument/2006/relationships/hyperlink" Id="rId157"/>
    <Relationship TargetMode="External" Target="https://lesson.academy-content.myschool.edu.ru/06/07" Type="http://schemas.openxmlformats.org/officeDocument/2006/relationships/hyperlink" Id="rId158"/>
    <Relationship TargetMode="External" Target="https://m.edsoo.ru/863d634e" Type="http://schemas.openxmlformats.org/officeDocument/2006/relationships/hyperlink" Id="rId159"/>
    <Relationship TargetMode="External" Target="https://lesson.academy-content.myschool.edu.ru/06/07" Type="http://schemas.openxmlformats.org/officeDocument/2006/relationships/hyperlink" Id="rId160"/>
    <Relationship TargetMode="External" Target="https://m.edsoo.ru/863d651a" Type="http://schemas.openxmlformats.org/officeDocument/2006/relationships/hyperlink" Id="rId161"/>
    <Relationship TargetMode="External" Target="https://m.edsoo.ru/863d668c" Type="http://schemas.openxmlformats.org/officeDocument/2006/relationships/hyperlink" Id="rId162"/>
    <Relationship TargetMode="External" Target="https://lesson.academy-content.myschool.edu.ru/06/07" Type="http://schemas.openxmlformats.org/officeDocument/2006/relationships/hyperlink" Id="rId163"/>
    <Relationship TargetMode="External" Target="https://lesson.academy-content.myschool.edu.ru/06/07" Type="http://schemas.openxmlformats.org/officeDocument/2006/relationships/hyperlink" Id="rId164"/>
    <Relationship TargetMode="External" Target="https://m.edsoo.ru/863d67ea" Type="http://schemas.openxmlformats.org/officeDocument/2006/relationships/hyperlink" Id="rId165"/>
    <Relationship TargetMode="External" Target="https://lesson.academy-content.myschool.edu.ru/06/07" Type="http://schemas.openxmlformats.org/officeDocument/2006/relationships/hyperlink" Id="rId166"/>
    <Relationship TargetMode="External" Target="https://lesson.academy-content.myschool.edu.ru/06/07" Type="http://schemas.openxmlformats.org/officeDocument/2006/relationships/hyperlink" Id="rId167"/>
    <Relationship TargetMode="External" Target="https://m.edsoo.ru/863d695c" Type="http://schemas.openxmlformats.org/officeDocument/2006/relationships/hyperlink" Id="rId168"/>
    <Relationship TargetMode="External" Target="https://m.edsoo.ru/863d695c" Type="http://schemas.openxmlformats.org/officeDocument/2006/relationships/hyperlink" Id="rId169"/>
    <Relationship TargetMode="External" Target="https://lesson.academy-content.myschool.edu.ru/06/07" Type="http://schemas.openxmlformats.org/officeDocument/2006/relationships/hyperlink" Id="rId170"/>
    <Relationship TargetMode="External" Target="https://m.edsoo.ru/863d6cc2" Type="http://schemas.openxmlformats.org/officeDocument/2006/relationships/hyperlink" Id="rId171"/>
    <Relationship TargetMode="External" Target="https://lesson.academy-content.myschool.edu.ru/06/07" Type="http://schemas.openxmlformats.org/officeDocument/2006/relationships/hyperlink" Id="rId172"/>
    <Relationship TargetMode="External" Target="https://m.edsoo.ru/863d6e2a" Type="http://schemas.openxmlformats.org/officeDocument/2006/relationships/hyperlink" Id="rId173"/>
    <Relationship TargetMode="External" Target="https://lesson.academy-content.myschool.edu.ru/06/07" Type="http://schemas.openxmlformats.org/officeDocument/2006/relationships/hyperlink" Id="rId174"/>
    <Relationship TargetMode="External" Target="https://m.edsoo.ru/863d6f88" Type="http://schemas.openxmlformats.org/officeDocument/2006/relationships/hyperlink" Id="rId175"/>
    <Relationship TargetMode="External" Target="https://lesson.academy-content.myschool.edu.ru/06/07" Type="http://schemas.openxmlformats.org/officeDocument/2006/relationships/hyperlink" Id="rId176"/>
    <Relationship TargetMode="External" Target="https://m.edsoo.ru/863d75f0" Type="http://schemas.openxmlformats.org/officeDocument/2006/relationships/hyperlink" Id="rId177"/>
    <Relationship TargetMode="External" Target="https://lesson.academy-content.myschool.edu.ru/06/07" Type="http://schemas.openxmlformats.org/officeDocument/2006/relationships/hyperlink" Id="rId178"/>
    <Relationship TargetMode="External" Target="https://m.edsoo.ru/863d75f0" Type="http://schemas.openxmlformats.org/officeDocument/2006/relationships/hyperlink" Id="rId179"/>
    <Relationship TargetMode="External" Target="https://m.edsoo.ru/863d70e6" Type="http://schemas.openxmlformats.org/officeDocument/2006/relationships/hyperlink" Id="rId180"/>
    <Relationship TargetMode="External" Target="https://lesson.academy-content.myschool.edu.ru/06/07" Type="http://schemas.openxmlformats.org/officeDocument/2006/relationships/hyperlink" Id="rId181"/>
    <Relationship TargetMode="External" Target="https://m.edsoo.ru/863d70e6" Type="http://schemas.openxmlformats.org/officeDocument/2006/relationships/hyperlink" Id="rId182"/>
    <Relationship TargetMode="External" Target="https://lesson.academy-content.myschool.edu.ru/06/07" Type="http://schemas.openxmlformats.org/officeDocument/2006/relationships/hyperlink" Id="rId183"/>
    <Relationship TargetMode="External" Target="https://m.edsoo.ru/863d72b2" Type="http://schemas.openxmlformats.org/officeDocument/2006/relationships/hyperlink" Id="rId184"/>
    <Relationship TargetMode="External" Target="https://lesson.academy-content.myschool.edu.ru/06/07" Type="http://schemas.openxmlformats.org/officeDocument/2006/relationships/hyperlink" Id="rId185"/>
    <Relationship TargetMode="External" Target="https://m.edsoo.ru/863d72b2" Type="http://schemas.openxmlformats.org/officeDocument/2006/relationships/hyperlink" Id="rId186"/>
    <Relationship TargetMode="External" Target="https://lesson.academy-content.myschool.edu.ru/06/07" Type="http://schemas.openxmlformats.org/officeDocument/2006/relationships/hyperlink" Id="rId187"/>
    <Relationship TargetMode="External" Target="https://m.edsoo.ru/863d7460" Type="http://schemas.openxmlformats.org/officeDocument/2006/relationships/hyperlink" Id="rId188"/>
    <Relationship TargetMode="External" Target="https://lesson.academy-content.myschool.edu.ru/06/07" Type="http://schemas.openxmlformats.org/officeDocument/2006/relationships/hyperlink" Id="rId189"/>
    <Relationship TargetMode="External" Target="https://lesson.academy-content.myschool.edu.ru/06/07" Type="http://schemas.openxmlformats.org/officeDocument/2006/relationships/hyperlink" Id="rId190"/>
    <Relationship TargetMode="External" Target="https://m.edsoo.ru/863d7744" Type="http://schemas.openxmlformats.org/officeDocument/2006/relationships/hyperlink" Id="rId191"/>
    <Relationship TargetMode="External" Target="https://m.edsoo.ru/863d78a2" Type="http://schemas.openxmlformats.org/officeDocument/2006/relationships/hyperlink" Id="rId192"/>
    <Relationship TargetMode="External" Target="https://m.edsoo.ru/863d7c26" Type="http://schemas.openxmlformats.org/officeDocument/2006/relationships/hyperlink" Id="rId193"/>
    <Relationship TargetMode="External" Target="https://m.edsoo.ru/863d7d98" Type="http://schemas.openxmlformats.org/officeDocument/2006/relationships/hyperlink" Id="rId194"/>
    <Relationship TargetMode="External" Target="https://m.edsoo.ru/863d7f1e" Type="http://schemas.openxmlformats.org/officeDocument/2006/relationships/hyperlink" Id="rId195"/>
    <Relationship TargetMode="External" Target="https://m.edsoo.ru/863d809a" Type="http://schemas.openxmlformats.org/officeDocument/2006/relationships/hyperlink" Id="rId196"/>
    <Relationship TargetMode="External" Target="https://m.edsoo.ru/863d82ca" Type="http://schemas.openxmlformats.org/officeDocument/2006/relationships/hyperlink" Id="rId197"/>
    <Relationship TargetMode="External" Target="https://m.edsoo.ru/863d84fa" Type="http://schemas.openxmlformats.org/officeDocument/2006/relationships/hyperlink" Id="rId198"/>
    <Relationship TargetMode="External" Target="https://m.edsoo.ru/863d86c6" Type="http://schemas.openxmlformats.org/officeDocument/2006/relationships/hyperlink" Id="rId199"/>
    <Relationship TargetMode="External" Target="https://m.edsoo.ru/863d8856" Type="http://schemas.openxmlformats.org/officeDocument/2006/relationships/hyperlink" Id="rId200"/>
    <Relationship TargetMode="External" Target="https://m.edsoo.ru/863d89d2" Type="http://schemas.openxmlformats.org/officeDocument/2006/relationships/hyperlink" Id="rId201"/>
    <Relationship TargetMode="External" Target="https://m.edsoo.ru/863d8d74" Type="http://schemas.openxmlformats.org/officeDocument/2006/relationships/hyperlink" Id="rId202"/>
    <Relationship TargetMode="External" Target="https://m.edsoo.ru/863d8f9a" Type="http://schemas.openxmlformats.org/officeDocument/2006/relationships/hyperlink" Id="rId203"/>
    <Relationship TargetMode="External" Target="https://m.edsoo.ru/863d9260" Type="http://schemas.openxmlformats.org/officeDocument/2006/relationships/hyperlink" Id="rId204"/>
    <Relationship TargetMode="External" Target="https://m.edsoo.ru/863d93b4" Type="http://schemas.openxmlformats.org/officeDocument/2006/relationships/hyperlink" Id="rId205"/>
    <Relationship TargetMode="External" Target="https://m.edsoo.ru/863d93b4" Type="http://schemas.openxmlformats.org/officeDocument/2006/relationships/hyperlink" Id="rId206"/>
    <Relationship TargetMode="External" Target="https://m.edsoo.ru/863d9526" Type="http://schemas.openxmlformats.org/officeDocument/2006/relationships/hyperlink" Id="rId207"/>
    <Relationship TargetMode="External" Target="https://m.edsoo.ru/863d974c" Type="http://schemas.openxmlformats.org/officeDocument/2006/relationships/hyperlink" Id="rId208"/>
    <Relationship TargetMode="External" Target="https://m.edsoo.ru/863d974c" Type="http://schemas.openxmlformats.org/officeDocument/2006/relationships/hyperlink" Id="rId209"/>
    <Relationship TargetMode="External" Target="https://m.edsoo.ru/863d974c" Type="http://schemas.openxmlformats.org/officeDocument/2006/relationships/hyperlink" Id="rId210"/>
    <Relationship TargetMode="External" Target="https://m.edsoo.ru/863d9a30" Type="http://schemas.openxmlformats.org/officeDocument/2006/relationships/hyperlink" Id="rId211"/>
    <Relationship TargetMode="External" Target="https://m.edsoo.ru/863d9ba2" Type="http://schemas.openxmlformats.org/officeDocument/2006/relationships/hyperlink" Id="rId212"/>
    <Relationship TargetMode="External" Target="https://m.edsoo.ru/863d9d50" Type="http://schemas.openxmlformats.org/officeDocument/2006/relationships/hyperlink" Id="rId213"/>
    <Relationship TargetMode="External" Target="https://m.edsoo.ru/863da070" Type="http://schemas.openxmlformats.org/officeDocument/2006/relationships/hyperlink" Id="rId214"/>
    <Relationship TargetMode="External" Target="https://m.edsoo.ru/863d9efe" Type="http://schemas.openxmlformats.org/officeDocument/2006/relationships/hyperlink" Id="rId215"/>
    <Relationship TargetMode="External" Target="https://m.edsoo.ru/863d9efe" Type="http://schemas.openxmlformats.org/officeDocument/2006/relationships/hyperlink" Id="rId216"/>
    <Relationship TargetMode="External" Target="https://m.edsoo.ru/863da3c2" Type="http://schemas.openxmlformats.org/officeDocument/2006/relationships/hyperlink" Id="rId217"/>
    <Relationship TargetMode="External" Target="https://m.edsoo.ru/863da53e" Type="http://schemas.openxmlformats.org/officeDocument/2006/relationships/hyperlink" Id="rId218"/>
    <Relationship TargetMode="External" Target="https://m.edsoo.ru/863da6a6" Type="http://schemas.openxmlformats.org/officeDocument/2006/relationships/hyperlink" Id="rId219"/>
    <Relationship TargetMode="External" Target="https://m.edsoo.ru/863da89a" Type="http://schemas.openxmlformats.org/officeDocument/2006/relationships/hyperlink" Id="rId220"/>
    <Relationship TargetMode="External" Target="https://m.edsoo.ru/863da89a" Type="http://schemas.openxmlformats.org/officeDocument/2006/relationships/hyperlink" Id="rId221"/>
    <Relationship TargetMode="External" Target="https://m.edsoo.ru/863da89a" Type="http://schemas.openxmlformats.org/officeDocument/2006/relationships/hyperlink" Id="rId222"/>
    <Relationship TargetMode="External" Target="https://m.edsoo.ru/863dab7e" Type="http://schemas.openxmlformats.org/officeDocument/2006/relationships/hyperlink" Id="rId223"/>
    <Relationship TargetMode="External" Target="https://m.edsoo.ru/863dacd2" Type="http://schemas.openxmlformats.org/officeDocument/2006/relationships/hyperlink" Id="rId224"/>
    <Relationship TargetMode="External" Target="https://m.edsoo.ru/863dae44" Type="http://schemas.openxmlformats.org/officeDocument/2006/relationships/hyperlink" Id="rId225"/>
    <Relationship TargetMode="External" Target="https://m.edsoo.ru/863db010" Type="http://schemas.openxmlformats.org/officeDocument/2006/relationships/hyperlink" Id="rId226"/>
    <Relationship TargetMode="External" Target="https://m.edsoo.ru/863db010" Type="http://schemas.openxmlformats.org/officeDocument/2006/relationships/hyperlink" Id="rId227"/>
    <Relationship TargetMode="External" Target="https://m.edsoo.ru/863db16e" Type="http://schemas.openxmlformats.org/officeDocument/2006/relationships/hyperlink" Id="rId228"/>
    <Relationship TargetMode="External" Target="https://m.edsoo.ru/863db2ea" Type="http://schemas.openxmlformats.org/officeDocument/2006/relationships/hyperlink" Id="rId229"/>
    <Relationship TargetMode="External" Target="https://m.edsoo.ru/863db6be" Type="http://schemas.openxmlformats.org/officeDocument/2006/relationships/hyperlink" Id="rId230"/>
    <Relationship TargetMode="External" Target="https://m.edsoo.ru/863db6be" Type="http://schemas.openxmlformats.org/officeDocument/2006/relationships/hyperlink" Id="rId231"/>
    <Relationship TargetMode="External" Target="https://m.edsoo.ru/863dba1a" Type="http://schemas.openxmlformats.org/officeDocument/2006/relationships/hyperlink" Id="rId232"/>
    <Relationship TargetMode="External" Target="https://m.edsoo.ru/863dbb78" Type="http://schemas.openxmlformats.org/officeDocument/2006/relationships/hyperlink" Id="rId233"/>
    <Relationship TargetMode="External" Target="https://m.edsoo.ru/863dbcc2" Type="http://schemas.openxmlformats.org/officeDocument/2006/relationships/hyperlink" Id="rId234"/>
    <Relationship TargetMode="External" Target="https://m.edsoo.ru/863dbef2" Type="http://schemas.openxmlformats.org/officeDocument/2006/relationships/hyperlink" Id="rId235"/>
    <Relationship TargetMode="External" Target="https://m.edsoo.ru/863dc1ea" Type="http://schemas.openxmlformats.org/officeDocument/2006/relationships/hyperlink" Id="rId236"/>
    <Relationship TargetMode="External" Target="https://m.edsoo.ru/863dc352" Type="http://schemas.openxmlformats.org/officeDocument/2006/relationships/hyperlink" Id="rId237"/>
    <Relationship TargetMode="External" Target="https://m.edsoo.ru/863dc62c" Type="http://schemas.openxmlformats.org/officeDocument/2006/relationships/hyperlink" Id="rId238"/>
    <Relationship TargetMode="External" Target="https://m.edsoo.ru/863dc8a2" Type="http://schemas.openxmlformats.org/officeDocument/2006/relationships/hyperlink" Id="rId239"/>
    <Relationship TargetMode="External" Target="https://m.edsoo.ru/863dca3c" Type="http://schemas.openxmlformats.org/officeDocument/2006/relationships/hyperlink" Id="rId240"/>
    <Relationship TargetMode="External" Target="https://m.edsoo.ru/863dca3c" Type="http://schemas.openxmlformats.org/officeDocument/2006/relationships/hyperlink" Id="rId241"/>
    <Relationship TargetMode="External" Target="https://m.edsoo.ru/863dccda" Type="http://schemas.openxmlformats.org/officeDocument/2006/relationships/hyperlink" Id="rId242"/>
    <Relationship TargetMode="External" Target="https://m.edsoo.ru/863dce9c" Type="http://schemas.openxmlformats.org/officeDocument/2006/relationships/hyperlink" Id="rId243"/>
    <Relationship TargetMode="External" Target="https://m.edsoo.ru/863dd374" Type="http://schemas.openxmlformats.org/officeDocument/2006/relationships/hyperlink" Id="rId244"/>
    <Relationship TargetMode="External" Target="https://m.edsoo.ru/863dd4e6" Type="http://schemas.openxmlformats.org/officeDocument/2006/relationships/hyperlink" Id="rId245"/>
    <Relationship TargetMode="External" Target="https://m.edsoo.ru/863dd8ba" Type="http://schemas.openxmlformats.org/officeDocument/2006/relationships/hyperlink" Id="rId246"/>
    <Relationship TargetMode="External" Target="https://m.edsoo.ru/863dda2c" Type="http://schemas.openxmlformats.org/officeDocument/2006/relationships/hyperlink" Id="rId247"/>
    <Relationship TargetMode="External" Target="https://m.edsoo.ru/863ddb94" Type="http://schemas.openxmlformats.org/officeDocument/2006/relationships/hyperlink" Id="rId248"/>
    <Relationship TargetMode="External" Target="https://m.edsoo.ru/863ddd60" Type="http://schemas.openxmlformats.org/officeDocument/2006/relationships/hyperlink" Id="rId249"/>
    <Relationship TargetMode="External" Target="https://m.edsoo.ru/863de058" Type="http://schemas.openxmlformats.org/officeDocument/2006/relationships/hyperlink" Id="rId250"/>
    <Relationship TargetMode="External" Target="https://m.edsoo.ru/863de1ca" Type="http://schemas.openxmlformats.org/officeDocument/2006/relationships/hyperlink" Id="rId251"/>
    <Relationship TargetMode="External" Target="https://m.edsoo.ru/863de6c0" Type="http://schemas.openxmlformats.org/officeDocument/2006/relationships/hyperlink" Id="rId252"/>
    <Relationship TargetMode="External" Target="https://m.edsoo.ru/863de846" Type="http://schemas.openxmlformats.org/officeDocument/2006/relationships/hyperlink" Id="rId253"/>
    <Relationship TargetMode="External" Target="https://m.edsoo.ru/863de9a4" Type="http://schemas.openxmlformats.org/officeDocument/2006/relationships/hyperlink" Id="rId254"/>
    <Relationship TargetMode="External" Target="https://m.edsoo.ru/863dec7e" Type="http://schemas.openxmlformats.org/officeDocument/2006/relationships/hyperlink" Id="rId255"/>
    <Relationship TargetMode="External" Target="https://m.edsoo.ru/863df188" Type="http://schemas.openxmlformats.org/officeDocument/2006/relationships/hyperlink" Id="rId256"/>
    <Relationship TargetMode="External" Target="https://m.edsoo.ru/863df354" Type="http://schemas.openxmlformats.org/officeDocument/2006/relationships/hyperlink" Id="rId257"/>
    <Relationship TargetMode="External" Target="https://m.edsoo.ru/863df354" Type="http://schemas.openxmlformats.org/officeDocument/2006/relationships/hyperlink" Id="rId258"/>
    <Relationship TargetMode="External" Target="https://m.edsoo.ru/863df4a8" Type="http://schemas.openxmlformats.org/officeDocument/2006/relationships/hyperlink" Id="rId259"/>
    <Relationship TargetMode="External" Target="https://m.edsoo.ru/863df606" Type="http://schemas.openxmlformats.org/officeDocument/2006/relationships/hyperlink" Id="rId260"/>
    <Relationship TargetMode="External" Target="https://m.edsoo.ru/863dfae8" Type="http://schemas.openxmlformats.org/officeDocument/2006/relationships/hyperlink" Id="rId261"/>
    <Relationship TargetMode="External" Target="https://m.edsoo.ru/863dfdb8" Type="http://schemas.openxmlformats.org/officeDocument/2006/relationships/hyperlink" Id="rId262"/>
    <Relationship TargetMode="External" Target="https://m.edsoo.ru/863dfc6e" Type="http://schemas.openxmlformats.org/officeDocument/2006/relationships/hyperlink" Id="rId263"/>
    <Relationship TargetMode="External" Target="https://m.edsoo.ru/863dff0c" Type="http://schemas.openxmlformats.org/officeDocument/2006/relationships/hyperlink" Id="rId264"/>
    <Relationship TargetMode="External" Target="https://m.edsoo.ru/863e00ba" Type="http://schemas.openxmlformats.org/officeDocument/2006/relationships/hyperlink" Id="rId265"/>
    <Relationship TargetMode="External" Target="https://m.edsoo.ru/863e0682" Type="http://schemas.openxmlformats.org/officeDocument/2006/relationships/hyperlink" Id="rId266"/>
    <Relationship TargetMode="External" Target="https://m.edsoo.ru/863e0682" Type="http://schemas.openxmlformats.org/officeDocument/2006/relationships/hyperlink" Id="rId267"/>
    <Relationship TargetMode="External" Target="https://m.edsoo.ru/863e098e" Type="http://schemas.openxmlformats.org/officeDocument/2006/relationships/hyperlink" Id="rId268"/>
    <Relationship TargetMode="External" Target="https://m.edsoo.ru/863e0c36" Type="http://schemas.openxmlformats.org/officeDocument/2006/relationships/hyperlink" Id="rId269"/>
    <Relationship TargetMode="External" Target="https://m.edsoo.ru/863e10b4" Type="http://schemas.openxmlformats.org/officeDocument/2006/relationships/hyperlink" Id="rId270"/>
    <Relationship TargetMode="External" Target="https://m.edsoo.ru/863e0d9e" Type="http://schemas.openxmlformats.org/officeDocument/2006/relationships/hyperlink" Id="rId271"/>
    <Relationship TargetMode="External" Target="https://m.edsoo.ru/863e1398" Type="http://schemas.openxmlformats.org/officeDocument/2006/relationships/hyperlink" Id="rId272"/>
    <Relationship TargetMode="External" Target="https://m.edsoo.ru/863e15f0" Type="http://schemas.openxmlformats.org/officeDocument/2006/relationships/hyperlink" Id="rId273"/>
    <Relationship TargetMode="External" Target="https://m.edsoo.ru/863e15f0" Type="http://schemas.openxmlformats.org/officeDocument/2006/relationships/hyperlink" Id="rId274"/>
    <Relationship TargetMode="External" Target="https://m.edsoo.ru/863e1712" Type="http://schemas.openxmlformats.org/officeDocument/2006/relationships/hyperlink" Id="rId275"/>
    <Relationship TargetMode="External" Target="https://m.edsoo.ru/863e1712" Type="http://schemas.openxmlformats.org/officeDocument/2006/relationships/hyperlink" Id="rId276"/>
    <Relationship TargetMode="External" Target="https://m.edsoo.ru/863e182a" Type="http://schemas.openxmlformats.org/officeDocument/2006/relationships/hyperlink" Id="rId277"/>
    <Relationship TargetMode="External" Target="https://m.edsoo.ru/863e1942" Type="http://schemas.openxmlformats.org/officeDocument/2006/relationships/hyperlink" Id="rId278"/>
    <Relationship TargetMode="External" Target="https://m.edsoo.ru/863e1d70" Type="http://schemas.openxmlformats.org/officeDocument/2006/relationships/hyperlink" Id="rId279"/>
    <Relationship TargetMode="External" Target="https://m.edsoo.ru/863e1e9c" Type="http://schemas.openxmlformats.org/officeDocument/2006/relationships/hyperlink" Id="rId280"/>
    <Relationship TargetMode="External" Target="https://m.edsoo.ru/863e20d6" Type="http://schemas.openxmlformats.org/officeDocument/2006/relationships/hyperlink" Id="rId281"/>
    <Relationship TargetMode="External" Target="https://m.edsoo.ru/863e220c" Type="http://schemas.openxmlformats.org/officeDocument/2006/relationships/hyperlink" Id="rId282"/>
    <Relationship TargetMode="External" Target="https://m.edsoo.ru/863e231a" Type="http://schemas.openxmlformats.org/officeDocument/2006/relationships/hyperlink" Id="rId283"/>
    <Relationship TargetMode="External" Target="https://m.edsoo.ru/863e25fe" Type="http://schemas.openxmlformats.org/officeDocument/2006/relationships/hyperlink" Id="rId284"/>
    <Relationship TargetMode="External" Target="https://m.edsoo.ru/863e2aae" Type="http://schemas.openxmlformats.org/officeDocument/2006/relationships/hyperlink" Id="rId285"/>
    <Relationship TargetMode="External" Target="https://m.edsoo.ru/863e2e64" Type="http://schemas.openxmlformats.org/officeDocument/2006/relationships/hyperlink" Id="rId286"/>
    <Relationship TargetMode="External" Target="https://m.edsoo.ru/863e2f9a" Type="http://schemas.openxmlformats.org/officeDocument/2006/relationships/hyperlink" Id="rId287"/>
    <Relationship TargetMode="External" Target="https://m.edsoo.ru/863e2f9a" Type="http://schemas.openxmlformats.org/officeDocument/2006/relationships/hyperlink" Id="rId288"/>
    <Relationship TargetMode="External" Target="https://m.edsoo.ru/863e30d0" Type="http://schemas.openxmlformats.org/officeDocument/2006/relationships/hyperlink" Id="rId289"/>
    <Relationship TargetMode="External" Target="https://m.edsoo.ru/863e30d0" Type="http://schemas.openxmlformats.org/officeDocument/2006/relationships/hyperlink" Id="rId290"/>
    <Relationship TargetMode="External" Target="https://m.edsoo.ru/863e3422" Type="http://schemas.openxmlformats.org/officeDocument/2006/relationships/hyperlink" Id="rId291"/>
    <Relationship TargetMode="External" Target="https://m.edsoo.ru/863e3666" Type="http://schemas.openxmlformats.org/officeDocument/2006/relationships/hyperlink" Id="rId292"/>
    <Relationship TargetMode="External" Target="https://m.edsoo.ru/863e3792" Type="http://schemas.openxmlformats.org/officeDocument/2006/relationships/hyperlink" Id="rId293"/>
    <Relationship TargetMode="External" Target="https://m.edsoo.ru/863e38a0" Type="http://schemas.openxmlformats.org/officeDocument/2006/relationships/hyperlink" Id="rId294"/>
    <Relationship TargetMode="External" Target="https://m.edsoo.ru/863e39ae" Type="http://schemas.openxmlformats.org/officeDocument/2006/relationships/hyperlink" Id="rId295"/>
    <Relationship TargetMode="External" Target="https://m.edsoo.ru/863e3d14" Type="http://schemas.openxmlformats.org/officeDocument/2006/relationships/hyperlink" Id="rId296"/>
    <Relationship TargetMode="External" Target="https://m.edsoo.ru/863e3f76" Type="http://schemas.openxmlformats.org/officeDocument/2006/relationships/hyperlink" Id="rId297"/>
    <Relationship TargetMode="External" Target="https://m.edsoo.ru/863e3f76" Type="http://schemas.openxmlformats.org/officeDocument/2006/relationships/hyperlink" Id="rId298"/>
    <Relationship TargetMode="External" Target="https://m.edsoo.ru/863e3f76" Type="http://schemas.openxmlformats.org/officeDocument/2006/relationships/hyperlink" Id="rId299"/>
    <Relationship TargetMode="External" Target="https://m.edsoo.ru/863e41ba" Type="http://schemas.openxmlformats.org/officeDocument/2006/relationships/hyperlink" Id="rId300"/>
    <Relationship TargetMode="External" Target="https://m.edsoo.ru/863e4084" Type="http://schemas.openxmlformats.org/officeDocument/2006/relationships/hyperlink" Id="rId301"/>
    <Relationship TargetMode="External" Target="https://m.edsoo.ru/863e4516" Type="http://schemas.openxmlformats.org/officeDocument/2006/relationships/hyperlink" Id="rId302"/>
    <Relationship TargetMode="External" Target="https://m.edsoo.ru/863e4746" Type="http://schemas.openxmlformats.org/officeDocument/2006/relationships/hyperlink" Id="rId303"/>
    <Relationship TargetMode="External" Target="https://m.edsoo.ru/863e485e" Type="http://schemas.openxmlformats.org/officeDocument/2006/relationships/hyperlink" Id="rId304"/>
    <Relationship TargetMode="External" Target="https://m.edsoo.ru/863e4ec6" Type="http://schemas.openxmlformats.org/officeDocument/2006/relationships/hyperlink" Id="rId305"/>
    <Relationship TargetMode="External" Target="https://m.edsoo.ru/863e4c50" Type="http://schemas.openxmlformats.org/officeDocument/2006/relationships/hyperlink" Id="rId306"/>
    <Relationship TargetMode="External" Target="https://m.edsoo.ru/863e4ec6" Type="http://schemas.openxmlformats.org/officeDocument/2006/relationships/hyperlink" Id="rId307"/>
    <Relationship TargetMode="External" Target="https://m.edsoo.ru/863e4da4" Type="http://schemas.openxmlformats.org/officeDocument/2006/relationships/hyperlink" Id="rId308"/>
    <Relationship TargetMode="External" Target="https://m.edsoo.ru/863e4da4" Type="http://schemas.openxmlformats.org/officeDocument/2006/relationships/hyperlink" Id="rId309"/>
    <Relationship TargetMode="External" Target="https://m.edsoo.ru/863e4fd4" Type="http://schemas.openxmlformats.org/officeDocument/2006/relationships/hyperlink" Id="rId310"/>
    <Relationship TargetMode="External" Target="https://m.edsoo.ru/863e50ec" Type="http://schemas.openxmlformats.org/officeDocument/2006/relationships/hyperlink" Id="rId311"/>
    <Relationship TargetMode="External" Target="https://m.edsoo.ru/863e51fa" Type="http://schemas.openxmlformats.org/officeDocument/2006/relationships/hyperlink" Id="rId312"/>
    <Relationship TargetMode="External" Target="https://m.edsoo.ru/863e5416" Type="http://schemas.openxmlformats.org/officeDocument/2006/relationships/hyperlink" Id="rId313"/>
    <Relationship TargetMode="External" Target="https://m.edsoo.ru/863e5538" Type="http://schemas.openxmlformats.org/officeDocument/2006/relationships/hyperlink" Id="rId314"/>
    <Relationship TargetMode="External" Target="https://m.edsoo.ru/863e5538" Type="http://schemas.openxmlformats.org/officeDocument/2006/relationships/hyperlink" Id="rId315"/>
    <Relationship TargetMode="External" Target="https://m.edsoo.ru/863e5646" Type="http://schemas.openxmlformats.org/officeDocument/2006/relationships/hyperlink" Id="rId316"/>
    <Relationship TargetMode="External" Target="https://m.edsoo.ru/863e5768" Type="http://schemas.openxmlformats.org/officeDocument/2006/relationships/hyperlink" Id="rId317"/>
    <Relationship TargetMode="External" Target="https://m.edsoo.ru/863e588a" Type="http://schemas.openxmlformats.org/officeDocument/2006/relationships/hyperlink" Id="rId318"/>
    <Relationship TargetMode="External" Target="https://m.edsoo.ru/863e5ac4" Type="http://schemas.openxmlformats.org/officeDocument/2006/relationships/hyperlink" Id="rId319"/>
    <Relationship TargetMode="External" Target="https://m.edsoo.ru/863e5ac4" Type="http://schemas.openxmlformats.org/officeDocument/2006/relationships/hyperlink" Id="rId320"/>
    <Relationship TargetMode="External" Target="https://m.edsoo.ru/863e5bf0" Type="http://schemas.openxmlformats.org/officeDocument/2006/relationships/hyperlink" Id="rId321"/>
    <Relationship TargetMode="External" Target="https://m.edsoo.ru/863e5d12" Type="http://schemas.openxmlformats.org/officeDocument/2006/relationships/hyperlink" Id="rId322"/>
    <Relationship TargetMode="External" Target="https://m.edsoo.ru/863e5d12" Type="http://schemas.openxmlformats.org/officeDocument/2006/relationships/hyperlink" Id="rId323"/>
    <Relationship TargetMode="External" Target="https://m.edsoo.ru/863e600a" Type="http://schemas.openxmlformats.org/officeDocument/2006/relationships/hyperlink" Id="rId32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